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34D" w:rsidRPr="001B334D" w:rsidRDefault="00184123" w:rsidP="001B334D">
      <w:pPr>
        <w:spacing w:after="200" w:line="276" w:lineRule="auto"/>
        <w:rPr>
          <w:rFonts w:ascii="Calibri" w:eastAsia="Calibri" w:hAnsi="Calibri"/>
          <w:sz w:val="22"/>
          <w:szCs w:val="22"/>
          <w:lang w:eastAsia="en-US"/>
        </w:rPr>
        <w:sectPr w:rsidR="001B334D" w:rsidRPr="001B334D" w:rsidSect="001B334D">
          <w:footerReference w:type="default" r:id="rId8"/>
          <w:pgSz w:w="16838" w:h="11906" w:orient="landscape"/>
          <w:pgMar w:top="720" w:right="720" w:bottom="567" w:left="720" w:header="709" w:footer="709" w:gutter="0"/>
          <w:pgNumType w:start="1"/>
          <w:cols w:space="708"/>
          <w:titlePg/>
          <w:docGrid w:linePitch="360"/>
        </w:sectPr>
      </w:pPr>
      <w:bookmarkStart w:id="0" w:name="_GoBack"/>
      <w:r>
        <w:rPr>
          <w:rFonts w:ascii="Calibri" w:eastAsia="Calibri" w:hAnsi="Calibri"/>
          <w:noProof/>
          <w:sz w:val="22"/>
          <w:szCs w:val="22"/>
        </w:rPr>
        <w:drawing>
          <wp:anchor distT="0" distB="0" distL="114300" distR="114300" simplePos="0" relativeHeight="251658240" behindDoc="0" locked="0" layoutInCell="1" allowOverlap="1">
            <wp:simplePos x="0" y="0"/>
            <wp:positionH relativeFrom="column">
              <wp:posOffset>991012</wp:posOffset>
            </wp:positionH>
            <wp:positionV relativeFrom="paragraph">
              <wp:posOffset>-1918089</wp:posOffset>
            </wp:positionV>
            <wp:extent cx="7778115" cy="10687685"/>
            <wp:effectExtent l="1447800" t="0" r="1442085" b="0"/>
            <wp:wrapNone/>
            <wp:docPr id="1" name="Рисунок 1" descr="C:\Users\Учитель\Desktop\Новая папка\зпр окруж мир 4к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Новая папка\зпр окруж мир 4кл.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7778115" cy="1068768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1B334D" w:rsidRPr="001B334D" w:rsidRDefault="001B334D" w:rsidP="001B334D">
      <w:pPr>
        <w:spacing w:before="240" w:line="276" w:lineRule="auto"/>
        <w:jc w:val="center"/>
        <w:rPr>
          <w:rFonts w:eastAsia="Calibri"/>
          <w:b/>
          <w:lang w:eastAsia="en-US"/>
        </w:rPr>
      </w:pPr>
      <w:r w:rsidRPr="001B334D">
        <w:rPr>
          <w:rFonts w:eastAsia="Calibri"/>
          <w:b/>
          <w:lang w:eastAsia="en-US"/>
        </w:rPr>
        <w:lastRenderedPageBreak/>
        <w:t>СОДЕРЖАНИЕ</w:t>
      </w:r>
    </w:p>
    <w:tbl>
      <w:tblPr>
        <w:tblStyle w:val="1"/>
        <w:tblW w:w="0" w:type="auto"/>
        <w:tblInd w:w="1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10348"/>
        <w:gridCol w:w="851"/>
      </w:tblGrid>
      <w:tr w:rsidR="001B334D" w:rsidRPr="001B334D" w:rsidTr="001B334D">
        <w:trPr>
          <w:trHeight w:val="676"/>
        </w:trPr>
        <w:tc>
          <w:tcPr>
            <w:tcW w:w="1417" w:type="dxa"/>
          </w:tcPr>
          <w:p w:rsidR="001B334D" w:rsidRPr="001B334D" w:rsidRDefault="001B334D" w:rsidP="001B334D">
            <w:pPr>
              <w:spacing w:before="240" w:line="276" w:lineRule="auto"/>
              <w:jc w:val="center"/>
              <w:rPr>
                <w:rFonts w:eastAsia="Calibri"/>
                <w:b/>
                <w:lang w:val="en-US" w:eastAsia="en-US"/>
              </w:rPr>
            </w:pPr>
            <w:r w:rsidRPr="001B334D">
              <w:rPr>
                <w:rFonts w:eastAsia="Calibri"/>
                <w:b/>
                <w:lang w:val="en-US" w:eastAsia="en-US"/>
              </w:rPr>
              <w:t>I</w:t>
            </w:r>
          </w:p>
        </w:tc>
        <w:tc>
          <w:tcPr>
            <w:tcW w:w="10348" w:type="dxa"/>
          </w:tcPr>
          <w:p w:rsidR="001B334D" w:rsidRPr="001B334D" w:rsidRDefault="001B334D" w:rsidP="001B334D">
            <w:pPr>
              <w:spacing w:before="240" w:line="276" w:lineRule="auto"/>
              <w:rPr>
                <w:rFonts w:eastAsia="Calibri"/>
                <w:b/>
                <w:lang w:eastAsia="en-US"/>
              </w:rPr>
            </w:pPr>
            <w:r w:rsidRPr="001B334D">
              <w:rPr>
                <w:rFonts w:eastAsia="Calibri"/>
                <w:b/>
                <w:lang w:eastAsia="en-US"/>
              </w:rPr>
              <w:t>Планируемые результаты……………………………………………………………………………….</w:t>
            </w:r>
          </w:p>
        </w:tc>
        <w:tc>
          <w:tcPr>
            <w:tcW w:w="851" w:type="dxa"/>
          </w:tcPr>
          <w:p w:rsidR="001B334D" w:rsidRPr="001B334D" w:rsidRDefault="008E2246" w:rsidP="001B334D">
            <w:pPr>
              <w:spacing w:before="240" w:line="276" w:lineRule="auto"/>
              <w:jc w:val="center"/>
              <w:rPr>
                <w:rFonts w:eastAsia="Calibri"/>
                <w:b/>
                <w:lang w:eastAsia="en-US"/>
              </w:rPr>
            </w:pPr>
            <w:r>
              <w:rPr>
                <w:rFonts w:eastAsia="Calibri"/>
                <w:b/>
                <w:lang w:eastAsia="en-US"/>
              </w:rPr>
              <w:t>7</w:t>
            </w:r>
          </w:p>
        </w:tc>
      </w:tr>
      <w:tr w:rsidR="001B334D" w:rsidRPr="001B334D" w:rsidTr="001B334D">
        <w:trPr>
          <w:trHeight w:val="700"/>
        </w:trPr>
        <w:tc>
          <w:tcPr>
            <w:tcW w:w="1417" w:type="dxa"/>
          </w:tcPr>
          <w:p w:rsidR="001B334D" w:rsidRPr="001B334D" w:rsidRDefault="001B334D" w:rsidP="001B334D">
            <w:pPr>
              <w:spacing w:before="240" w:line="276" w:lineRule="auto"/>
              <w:jc w:val="center"/>
              <w:rPr>
                <w:rFonts w:eastAsia="Calibri"/>
                <w:b/>
                <w:lang w:val="en-US" w:eastAsia="en-US"/>
              </w:rPr>
            </w:pPr>
            <w:r w:rsidRPr="001B334D">
              <w:rPr>
                <w:rFonts w:eastAsia="Calibri"/>
                <w:b/>
                <w:lang w:val="en-US" w:eastAsia="en-US"/>
              </w:rPr>
              <w:t>II</w:t>
            </w:r>
          </w:p>
        </w:tc>
        <w:tc>
          <w:tcPr>
            <w:tcW w:w="10348" w:type="dxa"/>
          </w:tcPr>
          <w:p w:rsidR="001B334D" w:rsidRPr="001B334D" w:rsidRDefault="001B334D" w:rsidP="001B334D">
            <w:pPr>
              <w:spacing w:before="240" w:line="276" w:lineRule="auto"/>
              <w:rPr>
                <w:rFonts w:eastAsia="Calibri"/>
                <w:b/>
                <w:lang w:eastAsia="en-US"/>
              </w:rPr>
            </w:pPr>
            <w:r w:rsidRPr="001B334D">
              <w:rPr>
                <w:rFonts w:eastAsia="Calibri"/>
                <w:b/>
                <w:lang w:eastAsia="en-US"/>
              </w:rPr>
              <w:t>Содержание учебного курса…………………………………………………………………………….</w:t>
            </w:r>
          </w:p>
        </w:tc>
        <w:tc>
          <w:tcPr>
            <w:tcW w:w="851" w:type="dxa"/>
          </w:tcPr>
          <w:p w:rsidR="001B334D" w:rsidRPr="001B334D" w:rsidRDefault="008E2246" w:rsidP="001B334D">
            <w:pPr>
              <w:spacing w:before="240" w:line="276" w:lineRule="auto"/>
              <w:jc w:val="center"/>
              <w:rPr>
                <w:rFonts w:eastAsia="Calibri"/>
                <w:b/>
                <w:lang w:eastAsia="en-US"/>
              </w:rPr>
            </w:pPr>
            <w:r>
              <w:rPr>
                <w:rFonts w:eastAsia="Calibri"/>
                <w:b/>
                <w:lang w:eastAsia="en-US"/>
              </w:rPr>
              <w:t>13</w:t>
            </w:r>
          </w:p>
        </w:tc>
      </w:tr>
      <w:tr w:rsidR="001B334D" w:rsidRPr="001B334D" w:rsidTr="001B334D">
        <w:trPr>
          <w:trHeight w:val="709"/>
        </w:trPr>
        <w:tc>
          <w:tcPr>
            <w:tcW w:w="1417" w:type="dxa"/>
          </w:tcPr>
          <w:p w:rsidR="001B334D" w:rsidRPr="001B334D" w:rsidRDefault="001B334D" w:rsidP="001B334D">
            <w:pPr>
              <w:spacing w:before="240" w:line="276" w:lineRule="auto"/>
              <w:jc w:val="center"/>
              <w:rPr>
                <w:rFonts w:eastAsia="Calibri"/>
                <w:b/>
                <w:lang w:val="en-US" w:eastAsia="en-US"/>
              </w:rPr>
            </w:pPr>
            <w:r w:rsidRPr="001B334D">
              <w:rPr>
                <w:rFonts w:eastAsia="Calibri"/>
                <w:b/>
                <w:lang w:val="en-US" w:eastAsia="en-US"/>
              </w:rPr>
              <w:t>III</w:t>
            </w:r>
          </w:p>
        </w:tc>
        <w:tc>
          <w:tcPr>
            <w:tcW w:w="10348" w:type="dxa"/>
          </w:tcPr>
          <w:p w:rsidR="001B334D" w:rsidRPr="001B334D" w:rsidRDefault="001B334D" w:rsidP="001B334D">
            <w:pPr>
              <w:spacing w:before="240" w:line="276" w:lineRule="auto"/>
              <w:rPr>
                <w:rFonts w:eastAsia="Calibri"/>
                <w:b/>
                <w:lang w:eastAsia="en-US"/>
              </w:rPr>
            </w:pPr>
            <w:r w:rsidRPr="001B334D">
              <w:rPr>
                <w:rFonts w:eastAsia="Calibri"/>
                <w:b/>
                <w:lang w:eastAsia="en-US"/>
              </w:rPr>
              <w:t>Календарно-тематическое планирование……………………………………………………………</w:t>
            </w:r>
          </w:p>
        </w:tc>
        <w:tc>
          <w:tcPr>
            <w:tcW w:w="851" w:type="dxa"/>
          </w:tcPr>
          <w:p w:rsidR="001B334D" w:rsidRPr="001B334D" w:rsidRDefault="008E2246" w:rsidP="001B334D">
            <w:pPr>
              <w:spacing w:before="240" w:line="276" w:lineRule="auto"/>
              <w:jc w:val="center"/>
              <w:rPr>
                <w:rFonts w:eastAsia="Calibri"/>
                <w:b/>
                <w:lang w:eastAsia="en-US"/>
              </w:rPr>
            </w:pPr>
            <w:r>
              <w:rPr>
                <w:rFonts w:eastAsia="Calibri"/>
                <w:b/>
                <w:lang w:eastAsia="en-US"/>
              </w:rPr>
              <w:t>21</w:t>
            </w:r>
          </w:p>
        </w:tc>
      </w:tr>
    </w:tbl>
    <w:p w:rsidR="001B334D" w:rsidRPr="001B334D" w:rsidRDefault="001B334D" w:rsidP="001B334D">
      <w:pPr>
        <w:spacing w:before="240" w:line="276" w:lineRule="auto"/>
        <w:jc w:val="center"/>
        <w:rPr>
          <w:rFonts w:eastAsia="Calibri"/>
          <w:b/>
          <w:lang w:eastAsia="en-US"/>
        </w:rPr>
      </w:pPr>
    </w:p>
    <w:p w:rsidR="001B334D" w:rsidRPr="001B334D" w:rsidRDefault="001B334D" w:rsidP="001B334D">
      <w:pPr>
        <w:rPr>
          <w:rFonts w:ascii="Calibri" w:eastAsia="Calibri" w:hAnsi="Calibri"/>
          <w:sz w:val="22"/>
          <w:lang w:eastAsia="en-US"/>
        </w:rPr>
      </w:pPr>
    </w:p>
    <w:p w:rsidR="001B334D" w:rsidRPr="001B334D" w:rsidRDefault="001B334D" w:rsidP="001B334D">
      <w:pPr>
        <w:rPr>
          <w:rFonts w:ascii="Calibri" w:eastAsia="Calibri" w:hAnsi="Calibri"/>
          <w:sz w:val="22"/>
          <w:lang w:eastAsia="en-US"/>
        </w:rPr>
      </w:pPr>
    </w:p>
    <w:p w:rsidR="001B334D" w:rsidRPr="001B334D" w:rsidRDefault="001B334D" w:rsidP="001B334D">
      <w:pPr>
        <w:spacing w:after="200" w:line="276" w:lineRule="auto"/>
        <w:rPr>
          <w:rFonts w:ascii="Calibri" w:eastAsia="Calibri" w:hAnsi="Calibri"/>
          <w:sz w:val="22"/>
          <w:szCs w:val="22"/>
          <w:lang w:eastAsia="en-US"/>
        </w:rPr>
      </w:pPr>
    </w:p>
    <w:p w:rsidR="001B334D" w:rsidRPr="001B334D" w:rsidRDefault="001B334D" w:rsidP="001B334D">
      <w:pPr>
        <w:spacing w:after="200" w:line="276" w:lineRule="auto"/>
        <w:rPr>
          <w:rFonts w:ascii="Calibri" w:eastAsia="Calibri" w:hAnsi="Calibri"/>
          <w:sz w:val="22"/>
          <w:szCs w:val="22"/>
          <w:lang w:eastAsia="en-US"/>
        </w:rPr>
      </w:pPr>
    </w:p>
    <w:p w:rsidR="001B334D" w:rsidRPr="001B334D" w:rsidRDefault="001B334D" w:rsidP="001B334D">
      <w:pPr>
        <w:spacing w:after="200" w:line="276" w:lineRule="auto"/>
        <w:rPr>
          <w:rFonts w:ascii="Calibri" w:eastAsia="Calibri" w:hAnsi="Calibri"/>
          <w:sz w:val="22"/>
          <w:szCs w:val="22"/>
          <w:lang w:eastAsia="en-US"/>
        </w:rPr>
      </w:pPr>
    </w:p>
    <w:p w:rsidR="001B334D" w:rsidRPr="001B334D" w:rsidRDefault="001B334D" w:rsidP="001B334D">
      <w:pPr>
        <w:spacing w:after="200" w:line="276" w:lineRule="auto"/>
        <w:rPr>
          <w:rFonts w:ascii="Calibri" w:eastAsia="Calibri" w:hAnsi="Calibri"/>
          <w:sz w:val="22"/>
          <w:szCs w:val="22"/>
          <w:lang w:eastAsia="en-US"/>
        </w:rPr>
      </w:pPr>
    </w:p>
    <w:p w:rsidR="001B334D" w:rsidRPr="001B334D" w:rsidRDefault="001B334D" w:rsidP="001B334D">
      <w:pPr>
        <w:spacing w:after="200" w:line="276" w:lineRule="auto"/>
        <w:rPr>
          <w:rFonts w:ascii="Calibri" w:eastAsia="Calibri" w:hAnsi="Calibri"/>
          <w:sz w:val="22"/>
          <w:szCs w:val="22"/>
          <w:lang w:eastAsia="en-US"/>
        </w:rPr>
      </w:pPr>
    </w:p>
    <w:p w:rsidR="001B334D" w:rsidRPr="001B334D" w:rsidRDefault="001B334D" w:rsidP="001B334D">
      <w:pPr>
        <w:spacing w:after="200" w:line="276" w:lineRule="auto"/>
        <w:rPr>
          <w:rFonts w:ascii="Calibri" w:eastAsia="Calibri" w:hAnsi="Calibri"/>
          <w:sz w:val="22"/>
          <w:szCs w:val="22"/>
          <w:lang w:eastAsia="en-US"/>
        </w:rPr>
      </w:pPr>
    </w:p>
    <w:p w:rsidR="001B334D" w:rsidRPr="001B334D" w:rsidRDefault="001B334D" w:rsidP="001B334D">
      <w:pPr>
        <w:spacing w:after="200" w:line="276" w:lineRule="auto"/>
        <w:rPr>
          <w:rFonts w:ascii="Calibri" w:eastAsia="Calibri" w:hAnsi="Calibri"/>
          <w:sz w:val="22"/>
          <w:szCs w:val="22"/>
          <w:lang w:eastAsia="en-US"/>
        </w:rPr>
      </w:pPr>
    </w:p>
    <w:p w:rsidR="001B334D" w:rsidRPr="001B334D" w:rsidRDefault="001B334D" w:rsidP="001B334D">
      <w:pPr>
        <w:spacing w:after="200" w:line="276" w:lineRule="auto"/>
        <w:rPr>
          <w:rFonts w:ascii="Calibri" w:eastAsia="Calibri" w:hAnsi="Calibri"/>
          <w:sz w:val="22"/>
          <w:szCs w:val="22"/>
          <w:lang w:eastAsia="en-US"/>
        </w:rPr>
      </w:pPr>
    </w:p>
    <w:p w:rsidR="001B334D" w:rsidRPr="001B334D" w:rsidRDefault="001B334D" w:rsidP="001B334D">
      <w:pPr>
        <w:spacing w:after="200" w:line="276" w:lineRule="auto"/>
        <w:rPr>
          <w:rFonts w:ascii="Calibri" w:eastAsia="Calibri" w:hAnsi="Calibri"/>
          <w:sz w:val="22"/>
          <w:szCs w:val="22"/>
          <w:lang w:eastAsia="en-US"/>
        </w:rPr>
      </w:pPr>
    </w:p>
    <w:p w:rsidR="001B334D" w:rsidRPr="001B334D" w:rsidRDefault="001B334D" w:rsidP="001B334D">
      <w:pPr>
        <w:spacing w:after="200" w:line="276" w:lineRule="auto"/>
        <w:rPr>
          <w:rFonts w:ascii="Calibri" w:eastAsia="Calibri" w:hAnsi="Calibri"/>
          <w:sz w:val="22"/>
          <w:szCs w:val="22"/>
          <w:lang w:eastAsia="en-US"/>
        </w:rPr>
      </w:pPr>
    </w:p>
    <w:p w:rsidR="001B334D" w:rsidRPr="001B334D" w:rsidRDefault="001B334D" w:rsidP="001B334D">
      <w:pPr>
        <w:spacing w:after="200" w:line="276" w:lineRule="auto"/>
        <w:rPr>
          <w:rFonts w:ascii="Calibri" w:eastAsia="Calibri" w:hAnsi="Calibri"/>
          <w:sz w:val="22"/>
          <w:szCs w:val="22"/>
          <w:lang w:eastAsia="en-US"/>
        </w:rPr>
      </w:pPr>
    </w:p>
    <w:p w:rsidR="001B334D" w:rsidRPr="001B334D" w:rsidRDefault="001B334D" w:rsidP="001B334D">
      <w:pPr>
        <w:spacing w:after="200" w:line="276" w:lineRule="auto"/>
        <w:rPr>
          <w:rFonts w:ascii="Calibri" w:eastAsia="Calibri" w:hAnsi="Calibri"/>
          <w:sz w:val="22"/>
          <w:szCs w:val="22"/>
          <w:lang w:eastAsia="en-US"/>
        </w:rPr>
      </w:pPr>
    </w:p>
    <w:p w:rsidR="001B334D" w:rsidRPr="001B334D" w:rsidRDefault="001B334D" w:rsidP="001B334D">
      <w:pPr>
        <w:tabs>
          <w:tab w:val="left" w:pos="160"/>
          <w:tab w:val="center" w:pos="4961"/>
          <w:tab w:val="left" w:pos="8573"/>
        </w:tabs>
        <w:spacing w:line="276" w:lineRule="auto"/>
        <w:ind w:firstLine="567"/>
        <w:jc w:val="center"/>
        <w:rPr>
          <w:rFonts w:eastAsia="Calibri"/>
          <w:b/>
          <w:color w:val="000000"/>
          <w:lang w:eastAsia="en-US"/>
        </w:rPr>
      </w:pPr>
      <w:r w:rsidRPr="001B334D">
        <w:rPr>
          <w:rFonts w:eastAsia="Calibri"/>
          <w:b/>
          <w:color w:val="000000"/>
          <w:lang w:eastAsia="en-US"/>
        </w:rPr>
        <w:lastRenderedPageBreak/>
        <w:t xml:space="preserve">Психолого-педагогическая характеристика </w:t>
      </w:r>
      <w:proofErr w:type="gramStart"/>
      <w:r w:rsidRPr="001B334D">
        <w:rPr>
          <w:rFonts w:eastAsia="Calibri"/>
          <w:b/>
          <w:color w:val="000000"/>
          <w:lang w:eastAsia="en-US"/>
        </w:rPr>
        <w:t>обучающихся</w:t>
      </w:r>
      <w:proofErr w:type="gramEnd"/>
      <w:r w:rsidRPr="001B334D">
        <w:rPr>
          <w:rFonts w:eastAsia="Calibri"/>
          <w:b/>
          <w:color w:val="000000"/>
          <w:lang w:eastAsia="en-US"/>
        </w:rPr>
        <w:t xml:space="preserve"> с ЗПР</w:t>
      </w:r>
    </w:p>
    <w:p w:rsidR="001B334D" w:rsidRPr="001B334D" w:rsidRDefault="001B334D" w:rsidP="001B334D">
      <w:pPr>
        <w:tabs>
          <w:tab w:val="left" w:pos="160"/>
          <w:tab w:val="center" w:pos="4961"/>
          <w:tab w:val="left" w:pos="8573"/>
        </w:tabs>
        <w:spacing w:line="276" w:lineRule="auto"/>
        <w:ind w:firstLine="567"/>
        <w:jc w:val="center"/>
        <w:rPr>
          <w:rFonts w:eastAsia="Calibri"/>
          <w:b/>
          <w:color w:val="000000"/>
          <w:lang w:eastAsia="en-US"/>
        </w:rPr>
      </w:pPr>
    </w:p>
    <w:p w:rsidR="001B334D" w:rsidRPr="001B334D" w:rsidRDefault="001B334D" w:rsidP="001B334D">
      <w:pPr>
        <w:spacing w:line="276" w:lineRule="auto"/>
        <w:ind w:firstLine="567"/>
        <w:jc w:val="both"/>
        <w:rPr>
          <w:rFonts w:eastAsia="Calibri"/>
        </w:rPr>
      </w:pPr>
      <w:r>
        <w:rPr>
          <w:rFonts w:eastAsia="Calibri"/>
          <w:color w:val="000000"/>
        </w:rPr>
        <w:t xml:space="preserve">Обучающиеся с задержкой психического развития </w:t>
      </w:r>
      <w:r w:rsidRPr="001B334D">
        <w:rPr>
          <w:rFonts w:eastAsia="Calibri"/>
          <w:color w:val="000000"/>
        </w:rPr>
        <w:t xml:space="preserve">в общеобразовательных классах обучаются по </w:t>
      </w:r>
      <w:r w:rsidRPr="001B334D">
        <w:rPr>
          <w:rFonts w:eastAsia="Calibri"/>
        </w:rPr>
        <w:t xml:space="preserve">вариантам 7.1 которые предполагают, что </w:t>
      </w:r>
      <w:proofErr w:type="gramStart"/>
      <w:r w:rsidRPr="001B334D">
        <w:rPr>
          <w:rFonts w:eastAsia="Calibri"/>
        </w:rPr>
        <w:t>обучающийся</w:t>
      </w:r>
      <w:proofErr w:type="gramEnd"/>
      <w:r w:rsidRPr="001B334D">
        <w:rPr>
          <w:rFonts w:eastAsia="Calibri"/>
        </w:rPr>
        <w:t xml:space="preserve">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1B334D" w:rsidRPr="001B334D" w:rsidRDefault="001B334D" w:rsidP="001B334D">
      <w:pPr>
        <w:spacing w:line="276" w:lineRule="auto"/>
        <w:ind w:firstLine="567"/>
        <w:jc w:val="both"/>
        <w:rPr>
          <w:rFonts w:eastAsia="Calibri"/>
        </w:rPr>
      </w:pPr>
      <w:r w:rsidRPr="001B334D">
        <w:rPr>
          <w:rFonts w:eastAsia="Calibri"/>
        </w:rPr>
        <w:t xml:space="preserve"> Также в общеобразовательных классах НОО обуча</w:t>
      </w:r>
      <w:r>
        <w:rPr>
          <w:rFonts w:eastAsia="Calibri"/>
        </w:rPr>
        <w:t>ются дети с ЗПР по варианту 7.2</w:t>
      </w:r>
      <w:r w:rsidRPr="001B334D">
        <w:rPr>
          <w:rFonts w:eastAsia="Calibri"/>
        </w:rPr>
        <w:t>,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Организация процесса обучения этой категории детей осуществляется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1B334D" w:rsidRPr="001B334D" w:rsidRDefault="001B334D" w:rsidP="001B334D">
      <w:pPr>
        <w:spacing w:line="276" w:lineRule="auto"/>
        <w:ind w:firstLine="567"/>
        <w:jc w:val="both"/>
        <w:rPr>
          <w:rFonts w:eastAsia="Calibri"/>
        </w:rPr>
      </w:pPr>
    </w:p>
    <w:p w:rsidR="001B334D" w:rsidRPr="001B334D" w:rsidRDefault="001B334D" w:rsidP="001B334D">
      <w:pPr>
        <w:tabs>
          <w:tab w:val="left" w:pos="160"/>
        </w:tabs>
        <w:spacing w:line="276" w:lineRule="auto"/>
        <w:ind w:firstLine="567"/>
        <w:jc w:val="both"/>
        <w:rPr>
          <w:rFonts w:eastAsia="Calibri"/>
          <w:b/>
          <w:color w:val="000000"/>
          <w:lang w:eastAsia="en-US"/>
        </w:rPr>
      </w:pPr>
      <w:r w:rsidRPr="001B334D">
        <w:rPr>
          <w:rFonts w:eastAsia="Calibri"/>
          <w:b/>
          <w:color w:val="000000"/>
          <w:lang w:eastAsia="en-US"/>
        </w:rPr>
        <w:t xml:space="preserve">Особые образовательные потребности </w:t>
      </w:r>
      <w:proofErr w:type="gramStart"/>
      <w:r w:rsidRPr="001B334D">
        <w:rPr>
          <w:rFonts w:eastAsia="Calibri"/>
          <w:b/>
          <w:color w:val="000000"/>
          <w:lang w:eastAsia="en-US"/>
        </w:rPr>
        <w:t>обучающихся</w:t>
      </w:r>
      <w:proofErr w:type="gramEnd"/>
      <w:r w:rsidRPr="001B334D">
        <w:rPr>
          <w:rFonts w:eastAsia="Calibri"/>
          <w:b/>
          <w:color w:val="000000"/>
          <w:lang w:eastAsia="en-US"/>
        </w:rPr>
        <w:t xml:space="preserve"> с ЗПР</w:t>
      </w:r>
    </w:p>
    <w:p w:rsidR="001B334D" w:rsidRPr="001B334D" w:rsidRDefault="001B334D" w:rsidP="001B334D">
      <w:pPr>
        <w:spacing w:line="276" w:lineRule="auto"/>
        <w:ind w:firstLine="567"/>
        <w:jc w:val="both"/>
        <w:rPr>
          <w:rFonts w:eastAsia="Calibri"/>
          <w:color w:val="000000"/>
          <w:lang w:eastAsia="en-US"/>
        </w:rPr>
      </w:pPr>
      <w:r w:rsidRPr="001B334D">
        <w:rPr>
          <w:rFonts w:eastAsia="Calibri"/>
          <w:color w:val="000000"/>
          <w:lang w:eastAsia="en-US"/>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особые.</w:t>
      </w:r>
    </w:p>
    <w:p w:rsidR="001B334D" w:rsidRPr="001B334D" w:rsidRDefault="001B334D" w:rsidP="001B334D">
      <w:pPr>
        <w:spacing w:line="276" w:lineRule="auto"/>
        <w:ind w:firstLine="567"/>
        <w:jc w:val="both"/>
        <w:rPr>
          <w:rFonts w:eastAsia="Calibri"/>
          <w:color w:val="000000"/>
          <w:u w:val="single"/>
          <w:lang w:eastAsia="en-US"/>
        </w:rPr>
      </w:pPr>
      <w:r w:rsidRPr="001B334D">
        <w:rPr>
          <w:rFonts w:eastAsia="Calibri"/>
          <w:color w:val="000000"/>
          <w:u w:val="single"/>
          <w:lang w:eastAsia="en-US"/>
        </w:rPr>
        <w:t>К общим потребностям относятся:</w:t>
      </w:r>
    </w:p>
    <w:p w:rsidR="001B334D" w:rsidRPr="001B334D" w:rsidRDefault="001B334D" w:rsidP="001B334D">
      <w:pPr>
        <w:numPr>
          <w:ilvl w:val="0"/>
          <w:numId w:val="33"/>
        </w:numPr>
        <w:tabs>
          <w:tab w:val="left" w:pos="709"/>
        </w:tabs>
        <w:suppressAutoHyphens/>
        <w:spacing w:after="200" w:line="276" w:lineRule="auto"/>
        <w:ind w:left="0" w:firstLine="567"/>
        <w:contextualSpacing/>
        <w:jc w:val="both"/>
        <w:rPr>
          <w:color w:val="000000"/>
        </w:rPr>
      </w:pPr>
      <w:r w:rsidRPr="001B334D">
        <w:rPr>
          <w:color w:val="000000"/>
        </w:rPr>
        <w:t>получение специальной помощи средствами образования сразу же после выявления первичного нарушения развития;</w:t>
      </w:r>
    </w:p>
    <w:p w:rsidR="001B334D" w:rsidRPr="001B334D" w:rsidRDefault="001B334D" w:rsidP="001B334D">
      <w:pPr>
        <w:numPr>
          <w:ilvl w:val="0"/>
          <w:numId w:val="33"/>
        </w:numPr>
        <w:tabs>
          <w:tab w:val="left" w:pos="709"/>
        </w:tabs>
        <w:suppressAutoHyphens/>
        <w:spacing w:after="200" w:line="276" w:lineRule="auto"/>
        <w:ind w:left="0" w:firstLine="567"/>
        <w:contextualSpacing/>
        <w:jc w:val="both"/>
        <w:rPr>
          <w:color w:val="000000"/>
        </w:rPr>
      </w:pPr>
      <w:r w:rsidRPr="001B334D">
        <w:rPr>
          <w:color w:val="000000"/>
        </w:rPr>
        <w:t>выделение пропедевтического периода в образовании, обеспечивающего преемственность между дошкольным и школьным этапами;</w:t>
      </w:r>
    </w:p>
    <w:p w:rsidR="001B334D" w:rsidRPr="001B334D" w:rsidRDefault="001B334D" w:rsidP="001B334D">
      <w:pPr>
        <w:numPr>
          <w:ilvl w:val="0"/>
          <w:numId w:val="33"/>
        </w:numPr>
        <w:tabs>
          <w:tab w:val="left" w:pos="709"/>
        </w:tabs>
        <w:suppressAutoHyphens/>
        <w:spacing w:after="200" w:line="276" w:lineRule="auto"/>
        <w:ind w:left="0" w:firstLine="567"/>
        <w:contextualSpacing/>
        <w:jc w:val="both"/>
        <w:rPr>
          <w:color w:val="000000"/>
        </w:rPr>
      </w:pPr>
      <w:r w:rsidRPr="001B334D">
        <w:rPr>
          <w:color w:val="000000"/>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1B334D" w:rsidRPr="001B334D" w:rsidRDefault="001B334D" w:rsidP="001B334D">
      <w:pPr>
        <w:numPr>
          <w:ilvl w:val="0"/>
          <w:numId w:val="33"/>
        </w:numPr>
        <w:tabs>
          <w:tab w:val="left" w:pos="709"/>
        </w:tabs>
        <w:suppressAutoHyphens/>
        <w:spacing w:after="200" w:line="276" w:lineRule="auto"/>
        <w:ind w:left="0" w:firstLine="567"/>
        <w:contextualSpacing/>
        <w:jc w:val="both"/>
        <w:rPr>
          <w:color w:val="000000"/>
        </w:rPr>
      </w:pPr>
      <w:r w:rsidRPr="001B334D">
        <w:rPr>
          <w:color w:val="000000"/>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1B334D" w:rsidRPr="001B334D" w:rsidRDefault="001B334D" w:rsidP="001B334D">
      <w:pPr>
        <w:numPr>
          <w:ilvl w:val="0"/>
          <w:numId w:val="33"/>
        </w:numPr>
        <w:tabs>
          <w:tab w:val="left" w:pos="709"/>
          <w:tab w:val="left" w:pos="2920"/>
          <w:tab w:val="left" w:pos="4760"/>
          <w:tab w:val="left" w:pos="6780"/>
          <w:tab w:val="left" w:pos="8620"/>
          <w:tab w:val="left" w:pos="9620"/>
        </w:tabs>
        <w:suppressAutoHyphens/>
        <w:spacing w:after="200" w:line="276" w:lineRule="auto"/>
        <w:ind w:left="0" w:firstLine="567"/>
        <w:contextualSpacing/>
        <w:jc w:val="both"/>
        <w:rPr>
          <w:color w:val="000000"/>
        </w:rPr>
      </w:pPr>
      <w:r w:rsidRPr="001B334D">
        <w:rPr>
          <w:color w:val="000000"/>
        </w:rPr>
        <w:t>психологическое сопровождение, оптимизирующее взаимодействие ребенка с педагогами и соучениками;</w:t>
      </w:r>
    </w:p>
    <w:p w:rsidR="001B334D" w:rsidRPr="001B334D" w:rsidRDefault="001B334D" w:rsidP="001B334D">
      <w:pPr>
        <w:numPr>
          <w:ilvl w:val="0"/>
          <w:numId w:val="33"/>
        </w:numPr>
        <w:tabs>
          <w:tab w:val="left" w:pos="709"/>
          <w:tab w:val="left" w:pos="6580"/>
        </w:tabs>
        <w:suppressAutoHyphens/>
        <w:spacing w:after="200" w:line="276" w:lineRule="auto"/>
        <w:ind w:left="0" w:firstLine="567"/>
        <w:contextualSpacing/>
        <w:jc w:val="both"/>
        <w:rPr>
          <w:color w:val="000000"/>
        </w:rPr>
      </w:pPr>
      <w:r w:rsidRPr="001B334D">
        <w:rPr>
          <w:color w:val="000000"/>
        </w:rPr>
        <w:t>психологическое сопровождение, направленное на установление взаимодействия семьи и образовательной организации;</w:t>
      </w:r>
    </w:p>
    <w:p w:rsidR="001B334D" w:rsidRPr="001B334D" w:rsidRDefault="001B334D" w:rsidP="001B334D">
      <w:pPr>
        <w:numPr>
          <w:ilvl w:val="0"/>
          <w:numId w:val="33"/>
        </w:numPr>
        <w:tabs>
          <w:tab w:val="left" w:pos="709"/>
        </w:tabs>
        <w:suppressAutoHyphens/>
        <w:spacing w:after="200" w:line="276" w:lineRule="auto"/>
        <w:ind w:left="0" w:firstLine="567"/>
        <w:contextualSpacing/>
        <w:jc w:val="both"/>
        <w:rPr>
          <w:color w:val="000000"/>
        </w:rPr>
      </w:pPr>
      <w:r w:rsidRPr="001B334D">
        <w:rPr>
          <w:color w:val="000000"/>
        </w:rPr>
        <w:t>постепенное расширение образовательного пространства, выходящего за пределы образовательной организации.</w:t>
      </w:r>
    </w:p>
    <w:p w:rsidR="001B334D" w:rsidRPr="001B334D" w:rsidRDefault="001B334D" w:rsidP="001B334D">
      <w:pPr>
        <w:spacing w:line="276" w:lineRule="auto"/>
        <w:ind w:firstLine="567"/>
        <w:jc w:val="both"/>
        <w:rPr>
          <w:rFonts w:eastAsia="Calibri"/>
          <w:color w:val="000000"/>
          <w:lang w:eastAsia="en-US"/>
        </w:rPr>
      </w:pPr>
      <w:bookmarkStart w:id="1" w:name="page10"/>
      <w:bookmarkEnd w:id="1"/>
      <w:r w:rsidRPr="001B334D">
        <w:rPr>
          <w:rFonts w:eastAsia="Calibri"/>
          <w:color w:val="000000"/>
          <w:u w:val="single"/>
          <w:lang w:eastAsia="en-US"/>
        </w:rPr>
        <w:t>К специфическим (особым) потребностям относятся</w:t>
      </w:r>
      <w:r w:rsidRPr="001B334D">
        <w:rPr>
          <w:rFonts w:eastAsia="Calibri"/>
          <w:color w:val="000000"/>
          <w:lang w:eastAsia="en-US"/>
        </w:rPr>
        <w:t>:</w:t>
      </w:r>
    </w:p>
    <w:p w:rsidR="001B334D" w:rsidRPr="001B334D" w:rsidRDefault="001B334D" w:rsidP="001B334D">
      <w:pPr>
        <w:numPr>
          <w:ilvl w:val="0"/>
          <w:numId w:val="33"/>
        </w:numPr>
        <w:tabs>
          <w:tab w:val="left" w:pos="709"/>
          <w:tab w:val="left" w:pos="2300"/>
          <w:tab w:val="left" w:pos="3540"/>
          <w:tab w:val="left" w:pos="6080"/>
          <w:tab w:val="left" w:pos="7540"/>
          <w:tab w:val="left" w:pos="9000"/>
        </w:tabs>
        <w:suppressAutoHyphens/>
        <w:spacing w:after="200" w:line="276" w:lineRule="auto"/>
        <w:ind w:left="0" w:firstLine="567"/>
        <w:contextualSpacing/>
        <w:jc w:val="both"/>
        <w:rPr>
          <w:color w:val="000000"/>
        </w:rPr>
      </w:pPr>
      <w:r w:rsidRPr="001B334D">
        <w:rPr>
          <w:color w:val="000000"/>
        </w:rPr>
        <w:lastRenderedPageBreak/>
        <w:t>адаптация</w:t>
      </w:r>
      <w:r w:rsidRPr="001B334D">
        <w:rPr>
          <w:color w:val="000000"/>
        </w:rPr>
        <w:tab/>
        <w:t>основной</w:t>
      </w:r>
      <w:r w:rsidRPr="001B334D">
        <w:rPr>
          <w:color w:val="000000"/>
        </w:rPr>
        <w:tab/>
        <w:t>общеобразовательной</w:t>
      </w:r>
      <w:r w:rsidRPr="001B334D">
        <w:rPr>
          <w:color w:val="000000"/>
        </w:rPr>
        <w:tab/>
        <w:t>программы</w:t>
      </w:r>
      <w:r w:rsidRPr="001B334D">
        <w:rPr>
          <w:color w:val="000000"/>
        </w:rPr>
        <w:tab/>
        <w:t>начального</w:t>
      </w:r>
      <w:r w:rsidRPr="001B334D">
        <w:rPr>
          <w:color w:val="000000"/>
        </w:rPr>
        <w:tab/>
        <w:t>общего образования с учетом необходимости коррекции психофизического развития;</w:t>
      </w:r>
    </w:p>
    <w:p w:rsidR="001B334D" w:rsidRPr="001B334D" w:rsidRDefault="001B334D" w:rsidP="001B334D">
      <w:pPr>
        <w:numPr>
          <w:ilvl w:val="0"/>
          <w:numId w:val="33"/>
        </w:numPr>
        <w:tabs>
          <w:tab w:val="left" w:pos="709"/>
        </w:tabs>
        <w:suppressAutoHyphens/>
        <w:spacing w:after="200" w:line="276" w:lineRule="auto"/>
        <w:ind w:left="0" w:firstLine="567"/>
        <w:contextualSpacing/>
        <w:jc w:val="both"/>
        <w:rPr>
          <w:color w:val="000000"/>
        </w:rPr>
      </w:pPr>
      <w:r w:rsidRPr="001B334D">
        <w:rPr>
          <w:color w:val="000000"/>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1B334D">
        <w:rPr>
          <w:color w:val="000000"/>
        </w:rPr>
        <w:t>нейродинамики</w:t>
      </w:r>
      <w:proofErr w:type="spellEnd"/>
      <w:r w:rsidRPr="001B334D">
        <w:rPr>
          <w:color w:val="000000"/>
        </w:rPr>
        <w:t xml:space="preserve"> психических процессов обучающихся с ЗПР (быстрой истощаемости, низкой работоспособности, пониженного общего тонуса и др.);</w:t>
      </w:r>
    </w:p>
    <w:p w:rsidR="001B334D" w:rsidRPr="001B334D" w:rsidRDefault="001B334D" w:rsidP="001B334D">
      <w:pPr>
        <w:numPr>
          <w:ilvl w:val="0"/>
          <w:numId w:val="33"/>
        </w:numPr>
        <w:tabs>
          <w:tab w:val="left" w:pos="709"/>
          <w:tab w:val="left" w:pos="2440"/>
          <w:tab w:val="left" w:pos="4240"/>
          <w:tab w:val="left" w:pos="6000"/>
          <w:tab w:val="left" w:pos="7240"/>
          <w:tab w:val="left" w:pos="8860"/>
        </w:tabs>
        <w:suppressAutoHyphens/>
        <w:spacing w:after="200" w:line="276" w:lineRule="auto"/>
        <w:ind w:left="0" w:firstLine="567"/>
        <w:contextualSpacing/>
        <w:jc w:val="both"/>
        <w:rPr>
          <w:color w:val="000000"/>
        </w:rPr>
      </w:pPr>
      <w:r w:rsidRPr="001B334D">
        <w:rPr>
          <w:color w:val="000000"/>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rsidRPr="001B334D">
        <w:rPr>
          <w:color w:val="000000"/>
        </w:rPr>
        <w:t>психо</w:t>
      </w:r>
      <w:proofErr w:type="spellEnd"/>
      <w:r w:rsidRPr="001B334D">
        <w:rPr>
          <w:color w:val="000000"/>
        </w:rPr>
        <w:t xml:space="preserve">-коррекционной помощи, направленной на компенсацию дефицитов эмоционального развития, формирование осознанной </w:t>
      </w:r>
      <w:proofErr w:type="spellStart"/>
      <w:r w:rsidRPr="001B334D">
        <w:rPr>
          <w:color w:val="000000"/>
        </w:rPr>
        <w:t>саморегуляции</w:t>
      </w:r>
      <w:proofErr w:type="spellEnd"/>
      <w:r w:rsidRPr="001B334D">
        <w:rPr>
          <w:color w:val="000000"/>
        </w:rPr>
        <w:t xml:space="preserve"> познавательной деятельности и поведения;</w:t>
      </w:r>
    </w:p>
    <w:p w:rsidR="001B334D" w:rsidRPr="001B334D" w:rsidRDefault="001B334D" w:rsidP="001B334D">
      <w:pPr>
        <w:numPr>
          <w:ilvl w:val="0"/>
          <w:numId w:val="33"/>
        </w:numPr>
        <w:tabs>
          <w:tab w:val="left" w:pos="709"/>
        </w:tabs>
        <w:suppressAutoHyphens/>
        <w:spacing w:after="200" w:line="276" w:lineRule="auto"/>
        <w:ind w:left="0" w:firstLine="567"/>
        <w:contextualSpacing/>
        <w:jc w:val="both"/>
        <w:rPr>
          <w:color w:val="000000"/>
        </w:rPr>
      </w:pPr>
      <w:proofErr w:type="gramStart"/>
      <w:r w:rsidRPr="001B334D">
        <w:rPr>
          <w:color w:val="000000"/>
        </w:rPr>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1B334D" w:rsidRPr="001B334D" w:rsidRDefault="001B334D" w:rsidP="001B334D">
      <w:pPr>
        <w:numPr>
          <w:ilvl w:val="0"/>
          <w:numId w:val="33"/>
        </w:numPr>
        <w:tabs>
          <w:tab w:val="left" w:pos="709"/>
          <w:tab w:val="left" w:pos="1580"/>
          <w:tab w:val="left" w:pos="2920"/>
          <w:tab w:val="left" w:pos="3220"/>
          <w:tab w:val="left" w:pos="4960"/>
          <w:tab w:val="left" w:pos="6780"/>
          <w:tab w:val="left" w:pos="8460"/>
        </w:tabs>
        <w:suppressAutoHyphens/>
        <w:spacing w:after="200" w:line="276" w:lineRule="auto"/>
        <w:ind w:left="0" w:firstLine="567"/>
        <w:contextualSpacing/>
        <w:jc w:val="both"/>
        <w:rPr>
          <w:color w:val="000000"/>
        </w:rPr>
      </w:pPr>
      <w:r w:rsidRPr="001B334D">
        <w:rPr>
          <w:color w:val="000000"/>
        </w:rPr>
        <w:t xml:space="preserve">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w:t>
      </w:r>
      <w:proofErr w:type="gramStart"/>
      <w:r w:rsidRPr="001B334D">
        <w:rPr>
          <w:color w:val="000000"/>
        </w:rPr>
        <w:t>категорий</w:t>
      </w:r>
      <w:proofErr w:type="gramEnd"/>
      <w:r w:rsidRPr="001B334D">
        <w:rPr>
          <w:color w:val="000000"/>
        </w:rPr>
        <w:t xml:space="preserve"> обучающихся с ЗПР;</w:t>
      </w:r>
    </w:p>
    <w:p w:rsidR="001B334D" w:rsidRPr="001B334D" w:rsidRDefault="001B334D" w:rsidP="001B334D">
      <w:pPr>
        <w:numPr>
          <w:ilvl w:val="0"/>
          <w:numId w:val="33"/>
        </w:numPr>
        <w:tabs>
          <w:tab w:val="left" w:pos="709"/>
        </w:tabs>
        <w:suppressAutoHyphens/>
        <w:spacing w:after="200" w:line="276" w:lineRule="auto"/>
        <w:ind w:left="0" w:firstLine="567"/>
        <w:contextualSpacing/>
        <w:jc w:val="both"/>
        <w:rPr>
          <w:color w:val="000000"/>
        </w:rPr>
      </w:pPr>
      <w:r w:rsidRPr="001B334D">
        <w:rPr>
          <w:color w:val="000000"/>
        </w:rPr>
        <w:t xml:space="preserve">профилактика и коррекция </w:t>
      </w:r>
      <w:proofErr w:type="gramStart"/>
      <w:r w:rsidRPr="001B334D">
        <w:rPr>
          <w:color w:val="000000"/>
        </w:rPr>
        <w:t>социокультурной</w:t>
      </w:r>
      <w:proofErr w:type="gramEnd"/>
      <w:r w:rsidRPr="001B334D">
        <w:rPr>
          <w:color w:val="000000"/>
        </w:rPr>
        <w:t xml:space="preserve"> и школьной </w:t>
      </w:r>
      <w:proofErr w:type="spellStart"/>
      <w:r w:rsidRPr="001B334D">
        <w:rPr>
          <w:color w:val="000000"/>
        </w:rPr>
        <w:t>дезадаптации</w:t>
      </w:r>
      <w:proofErr w:type="spellEnd"/>
      <w:r w:rsidRPr="001B334D">
        <w:rPr>
          <w:color w:val="000000"/>
        </w:rPr>
        <w:t xml:space="preserve">; </w:t>
      </w:r>
    </w:p>
    <w:p w:rsidR="001B334D" w:rsidRPr="001B334D" w:rsidRDefault="001B334D" w:rsidP="001B334D">
      <w:pPr>
        <w:numPr>
          <w:ilvl w:val="0"/>
          <w:numId w:val="33"/>
        </w:numPr>
        <w:tabs>
          <w:tab w:val="left" w:pos="709"/>
        </w:tabs>
        <w:suppressAutoHyphens/>
        <w:spacing w:after="200" w:line="276" w:lineRule="auto"/>
        <w:ind w:left="0" w:firstLine="567"/>
        <w:contextualSpacing/>
        <w:jc w:val="both"/>
        <w:rPr>
          <w:color w:val="000000"/>
        </w:rPr>
      </w:pPr>
      <w:r w:rsidRPr="001B334D">
        <w:rPr>
          <w:color w:val="000000"/>
        </w:rPr>
        <w:t xml:space="preserve">постоянный (пошаговый) мониторинг результативности образования и </w:t>
      </w:r>
      <w:proofErr w:type="spellStart"/>
      <w:r w:rsidRPr="001B334D">
        <w:rPr>
          <w:color w:val="000000"/>
        </w:rPr>
        <w:t>сформированности</w:t>
      </w:r>
      <w:proofErr w:type="spellEnd"/>
      <w:r w:rsidRPr="001B334D">
        <w:rPr>
          <w:color w:val="000000"/>
        </w:rPr>
        <w:t xml:space="preserve"> социальной компетенции </w:t>
      </w:r>
      <w:proofErr w:type="gramStart"/>
      <w:r w:rsidRPr="001B334D">
        <w:rPr>
          <w:color w:val="000000"/>
        </w:rPr>
        <w:t>обучающихся</w:t>
      </w:r>
      <w:proofErr w:type="gramEnd"/>
      <w:r w:rsidRPr="001B334D">
        <w:rPr>
          <w:color w:val="000000"/>
        </w:rPr>
        <w:t>, уровня и динамики</w:t>
      </w:r>
      <w:r w:rsidRPr="001B334D">
        <w:rPr>
          <w:color w:val="000000"/>
        </w:rPr>
        <w:tab/>
        <w:t>психофизического развития;</w:t>
      </w:r>
    </w:p>
    <w:p w:rsidR="001B334D" w:rsidRPr="001B334D" w:rsidRDefault="001B334D" w:rsidP="001B334D">
      <w:pPr>
        <w:numPr>
          <w:ilvl w:val="0"/>
          <w:numId w:val="33"/>
        </w:numPr>
        <w:tabs>
          <w:tab w:val="left" w:pos="709"/>
          <w:tab w:val="left" w:pos="2420"/>
          <w:tab w:val="left" w:pos="4040"/>
          <w:tab w:val="left" w:pos="5140"/>
          <w:tab w:val="left" w:pos="5520"/>
          <w:tab w:val="left" w:pos="7120"/>
          <w:tab w:val="left" w:pos="8000"/>
        </w:tabs>
        <w:suppressAutoHyphens/>
        <w:spacing w:after="200" w:line="276" w:lineRule="auto"/>
        <w:ind w:left="0" w:firstLine="567"/>
        <w:contextualSpacing/>
        <w:jc w:val="both"/>
        <w:rPr>
          <w:color w:val="000000"/>
        </w:rPr>
      </w:pPr>
      <w:r w:rsidRPr="001B334D">
        <w:rPr>
          <w:color w:val="000000"/>
        </w:rPr>
        <w:t xml:space="preserve">обеспечение непрерывного </w:t>
      </w:r>
      <w:proofErr w:type="gramStart"/>
      <w:r w:rsidRPr="001B334D">
        <w:rPr>
          <w:color w:val="000000"/>
        </w:rPr>
        <w:t>контроля за</w:t>
      </w:r>
      <w:proofErr w:type="gramEnd"/>
      <w:r w:rsidRPr="001B334D">
        <w:rPr>
          <w:color w:val="000000"/>
        </w:rPr>
        <w:t xml:space="preserve">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1B334D" w:rsidRPr="001B334D" w:rsidRDefault="001B334D" w:rsidP="001B334D">
      <w:pPr>
        <w:numPr>
          <w:ilvl w:val="0"/>
          <w:numId w:val="33"/>
        </w:numPr>
        <w:tabs>
          <w:tab w:val="left" w:pos="709"/>
          <w:tab w:val="left" w:pos="8580"/>
        </w:tabs>
        <w:suppressAutoHyphens/>
        <w:spacing w:after="200" w:line="276" w:lineRule="auto"/>
        <w:ind w:left="0" w:firstLine="567"/>
        <w:contextualSpacing/>
        <w:jc w:val="both"/>
        <w:rPr>
          <w:color w:val="000000"/>
        </w:rPr>
      </w:pPr>
      <w:r w:rsidRPr="001B334D">
        <w:rPr>
          <w:color w:val="000000"/>
        </w:rPr>
        <w:t>постоянное стимулирование познавательной активности, побуждение интереса к себе, окружающему предметному и социальному миру;</w:t>
      </w:r>
    </w:p>
    <w:p w:rsidR="001B334D" w:rsidRPr="001B334D" w:rsidRDefault="001B334D" w:rsidP="001B334D">
      <w:pPr>
        <w:numPr>
          <w:ilvl w:val="0"/>
          <w:numId w:val="33"/>
        </w:numPr>
        <w:tabs>
          <w:tab w:val="left" w:pos="709"/>
        </w:tabs>
        <w:suppressAutoHyphens/>
        <w:spacing w:after="200" w:line="276" w:lineRule="auto"/>
        <w:ind w:left="0" w:firstLine="567"/>
        <w:contextualSpacing/>
        <w:jc w:val="both"/>
        <w:rPr>
          <w:color w:val="000000"/>
        </w:rPr>
      </w:pPr>
      <w:r w:rsidRPr="001B334D">
        <w:rPr>
          <w:color w:val="000000"/>
        </w:rPr>
        <w:t>постоянная помощь в осмыслении и расширении контекста усваиваемых знаний, в закреплении и совершенствовании освоенных умений;</w:t>
      </w:r>
    </w:p>
    <w:p w:rsidR="001B334D" w:rsidRPr="001B334D" w:rsidRDefault="001B334D" w:rsidP="001B334D">
      <w:pPr>
        <w:numPr>
          <w:ilvl w:val="0"/>
          <w:numId w:val="33"/>
        </w:numPr>
        <w:suppressAutoHyphens/>
        <w:spacing w:after="200" w:line="276" w:lineRule="auto"/>
        <w:ind w:left="0" w:firstLine="567"/>
        <w:contextualSpacing/>
        <w:jc w:val="both"/>
        <w:rPr>
          <w:color w:val="000000"/>
        </w:rPr>
      </w:pPr>
      <w:r w:rsidRPr="001B334D">
        <w:rPr>
          <w:color w:val="000000"/>
        </w:rPr>
        <w:t>специальное</w:t>
      </w:r>
      <w:r w:rsidRPr="001B334D">
        <w:rPr>
          <w:color w:val="000000"/>
        </w:rPr>
        <w:tab/>
        <w:t>обучение «переносу» сформированных знаний и умений в новые ситуации взаимодействия с действительностью;</w:t>
      </w:r>
    </w:p>
    <w:p w:rsidR="001B334D" w:rsidRPr="001B334D" w:rsidRDefault="001B334D" w:rsidP="001B334D">
      <w:pPr>
        <w:numPr>
          <w:ilvl w:val="0"/>
          <w:numId w:val="33"/>
        </w:numPr>
        <w:tabs>
          <w:tab w:val="left" w:pos="709"/>
        </w:tabs>
        <w:suppressAutoHyphens/>
        <w:spacing w:after="200" w:line="276" w:lineRule="auto"/>
        <w:ind w:left="0" w:firstLine="567"/>
        <w:contextualSpacing/>
        <w:jc w:val="both"/>
        <w:rPr>
          <w:color w:val="000000"/>
        </w:rPr>
      </w:pPr>
      <w:r w:rsidRPr="001B334D">
        <w:rPr>
          <w:color w:val="000000"/>
        </w:rPr>
        <w:t>постоянная актуализация знаний, умений и одобряемых обществом норм поведения;</w:t>
      </w:r>
    </w:p>
    <w:p w:rsidR="001B334D" w:rsidRPr="001B334D" w:rsidRDefault="001B334D" w:rsidP="001B334D">
      <w:pPr>
        <w:numPr>
          <w:ilvl w:val="0"/>
          <w:numId w:val="33"/>
        </w:numPr>
        <w:tabs>
          <w:tab w:val="left" w:pos="709"/>
        </w:tabs>
        <w:suppressAutoHyphens/>
        <w:spacing w:after="200" w:line="276" w:lineRule="auto"/>
        <w:ind w:left="0" w:firstLine="567"/>
        <w:contextualSpacing/>
        <w:jc w:val="both"/>
        <w:rPr>
          <w:color w:val="000000"/>
        </w:rPr>
      </w:pPr>
      <w:r w:rsidRPr="001B334D">
        <w:rPr>
          <w:color w:val="000000"/>
        </w:rPr>
        <w:t>использование преимущественно позитивных сре</w:t>
      </w:r>
      <w:proofErr w:type="gramStart"/>
      <w:r w:rsidRPr="001B334D">
        <w:rPr>
          <w:color w:val="000000"/>
        </w:rPr>
        <w:t>дств ст</w:t>
      </w:r>
      <w:proofErr w:type="gramEnd"/>
      <w:r w:rsidRPr="001B334D">
        <w:rPr>
          <w:color w:val="000000"/>
        </w:rPr>
        <w:t>имуляции деятельности и поведения;</w:t>
      </w:r>
    </w:p>
    <w:p w:rsidR="001B334D" w:rsidRPr="001B334D" w:rsidRDefault="001B334D" w:rsidP="001B334D">
      <w:pPr>
        <w:numPr>
          <w:ilvl w:val="0"/>
          <w:numId w:val="33"/>
        </w:numPr>
        <w:tabs>
          <w:tab w:val="left" w:pos="709"/>
        </w:tabs>
        <w:suppressAutoHyphens/>
        <w:spacing w:after="200" w:line="276" w:lineRule="auto"/>
        <w:ind w:left="0" w:firstLine="567"/>
        <w:contextualSpacing/>
        <w:jc w:val="both"/>
        <w:rPr>
          <w:color w:val="000000"/>
        </w:rPr>
      </w:pPr>
      <w:r w:rsidRPr="001B334D">
        <w:rPr>
          <w:color w:val="000000"/>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1B334D" w:rsidRPr="001B334D" w:rsidRDefault="001B334D" w:rsidP="001B334D">
      <w:pPr>
        <w:numPr>
          <w:ilvl w:val="0"/>
          <w:numId w:val="33"/>
        </w:numPr>
        <w:tabs>
          <w:tab w:val="left" w:pos="709"/>
        </w:tabs>
        <w:suppressAutoHyphens/>
        <w:spacing w:after="200" w:line="276" w:lineRule="auto"/>
        <w:ind w:left="0" w:firstLine="567"/>
        <w:contextualSpacing/>
        <w:jc w:val="both"/>
        <w:rPr>
          <w:color w:val="000000"/>
        </w:rPr>
      </w:pPr>
      <w:r w:rsidRPr="001B334D">
        <w:rPr>
          <w:color w:val="000000"/>
        </w:rPr>
        <w:t xml:space="preserve">специальная </w:t>
      </w:r>
      <w:proofErr w:type="spellStart"/>
      <w:r w:rsidRPr="001B334D">
        <w:rPr>
          <w:color w:val="000000"/>
        </w:rPr>
        <w:t>психо</w:t>
      </w:r>
      <w:proofErr w:type="spellEnd"/>
      <w:r w:rsidRPr="001B334D">
        <w:rPr>
          <w:color w:val="000000"/>
        </w:rPr>
        <w:t>-коррекционная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bookmarkStart w:id="2" w:name="page11"/>
      <w:bookmarkEnd w:id="2"/>
    </w:p>
    <w:p w:rsidR="001B334D" w:rsidRPr="001B334D" w:rsidRDefault="001B334D" w:rsidP="001B334D">
      <w:pPr>
        <w:numPr>
          <w:ilvl w:val="0"/>
          <w:numId w:val="33"/>
        </w:numPr>
        <w:tabs>
          <w:tab w:val="left" w:pos="709"/>
        </w:tabs>
        <w:suppressAutoHyphens/>
        <w:spacing w:after="200" w:line="276" w:lineRule="auto"/>
        <w:ind w:left="0" w:firstLine="567"/>
        <w:contextualSpacing/>
        <w:jc w:val="both"/>
        <w:rPr>
          <w:color w:val="000000"/>
        </w:rPr>
      </w:pPr>
      <w:r w:rsidRPr="001B334D">
        <w:rPr>
          <w:color w:val="000000"/>
        </w:rPr>
        <w:lastRenderedPageBreak/>
        <w:t>обеспечение взаимодействия семьи и школы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1B334D" w:rsidRPr="001B334D" w:rsidRDefault="001B334D" w:rsidP="001B334D">
      <w:pPr>
        <w:spacing w:line="276" w:lineRule="auto"/>
        <w:ind w:firstLine="360"/>
        <w:rPr>
          <w:color w:val="000000"/>
        </w:rPr>
      </w:pPr>
      <w:r w:rsidRPr="001B334D">
        <w:rPr>
          <w:b/>
          <w:bCs/>
          <w:i/>
          <w:iCs/>
          <w:color w:val="000000"/>
        </w:rPr>
        <w:t>Изучение окружающего мира направлено на достижение следующих целей:</w:t>
      </w:r>
      <w:r w:rsidRPr="001B334D">
        <w:rPr>
          <w:color w:val="000000"/>
        </w:rPr>
        <w:t> </w:t>
      </w:r>
    </w:p>
    <w:p w:rsidR="001B334D" w:rsidRPr="001B334D" w:rsidRDefault="001B334D" w:rsidP="001B334D">
      <w:pPr>
        <w:numPr>
          <w:ilvl w:val="0"/>
          <w:numId w:val="35"/>
        </w:numPr>
        <w:spacing w:line="276" w:lineRule="auto"/>
        <w:rPr>
          <w:color w:val="000000"/>
        </w:rPr>
      </w:pPr>
      <w:r w:rsidRPr="001B334D">
        <w:rPr>
          <w:b/>
          <w:bCs/>
          <w:i/>
          <w:iCs/>
          <w:color w:val="000000"/>
        </w:rPr>
        <w:t>формирование </w:t>
      </w:r>
      <w:r w:rsidRPr="001B334D">
        <w:rPr>
          <w:color w:val="000000"/>
        </w:rPr>
        <w:t>уважительного отношения к России, родному краю, своей семье, истории, культуре, природе нашей страны, её современной жизни;</w:t>
      </w:r>
    </w:p>
    <w:p w:rsidR="001B334D" w:rsidRPr="001B334D" w:rsidRDefault="001B334D" w:rsidP="001B334D">
      <w:pPr>
        <w:numPr>
          <w:ilvl w:val="0"/>
          <w:numId w:val="35"/>
        </w:numPr>
        <w:spacing w:line="276" w:lineRule="auto"/>
        <w:rPr>
          <w:color w:val="000000"/>
        </w:rPr>
      </w:pPr>
      <w:r w:rsidRPr="001B334D">
        <w:rPr>
          <w:b/>
          <w:bCs/>
          <w:i/>
          <w:iCs/>
          <w:color w:val="000000"/>
        </w:rPr>
        <w:t>расширение,</w:t>
      </w:r>
      <w:r w:rsidRPr="001B334D">
        <w:rPr>
          <w:color w:val="000000"/>
        </w:rPr>
        <w:t xml:space="preserve">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1B334D">
        <w:rPr>
          <w:color w:val="000000"/>
        </w:rPr>
        <w:t>здоровьесберегающего</w:t>
      </w:r>
      <w:proofErr w:type="spellEnd"/>
      <w:r w:rsidRPr="001B334D">
        <w:rPr>
          <w:color w:val="000000"/>
        </w:rPr>
        <w:t xml:space="preserve"> поведения в природной и социальной среде;</w:t>
      </w:r>
    </w:p>
    <w:p w:rsidR="001B334D" w:rsidRPr="001B334D" w:rsidRDefault="001B334D" w:rsidP="001B334D">
      <w:pPr>
        <w:numPr>
          <w:ilvl w:val="0"/>
          <w:numId w:val="35"/>
        </w:numPr>
        <w:spacing w:line="276" w:lineRule="auto"/>
        <w:rPr>
          <w:color w:val="000000"/>
        </w:rPr>
      </w:pPr>
      <w:r w:rsidRPr="001B334D">
        <w:rPr>
          <w:b/>
          <w:bCs/>
          <w:i/>
          <w:iCs/>
          <w:color w:val="000000"/>
        </w:rPr>
        <w:t>усвоение</w:t>
      </w:r>
      <w:r w:rsidRPr="001B334D">
        <w:rPr>
          <w:color w:val="000000"/>
        </w:rPr>
        <w:t>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1B334D" w:rsidRPr="001B334D" w:rsidRDefault="001B334D" w:rsidP="001B334D">
      <w:pPr>
        <w:numPr>
          <w:ilvl w:val="0"/>
          <w:numId w:val="35"/>
        </w:numPr>
        <w:spacing w:line="276" w:lineRule="auto"/>
        <w:rPr>
          <w:color w:val="000000"/>
        </w:rPr>
      </w:pPr>
      <w:r w:rsidRPr="001B334D">
        <w:rPr>
          <w:b/>
          <w:bCs/>
          <w:i/>
          <w:iCs/>
          <w:color w:val="000000"/>
        </w:rPr>
        <w:t>развитие</w:t>
      </w:r>
      <w:r w:rsidRPr="001B334D">
        <w:rPr>
          <w:color w:val="000000"/>
        </w:rPr>
        <w:t>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p w:rsidR="001B334D" w:rsidRPr="001B334D" w:rsidRDefault="001B334D" w:rsidP="001B334D">
      <w:pPr>
        <w:spacing w:after="200" w:line="276" w:lineRule="auto"/>
        <w:rPr>
          <w:rFonts w:ascii="Calibri" w:eastAsia="Calibri" w:hAnsi="Calibri"/>
          <w:sz w:val="22"/>
          <w:szCs w:val="22"/>
          <w:lang w:eastAsia="en-US"/>
        </w:rPr>
      </w:pPr>
    </w:p>
    <w:p w:rsidR="001B334D" w:rsidRPr="001B334D" w:rsidRDefault="001B334D" w:rsidP="001B334D">
      <w:pPr>
        <w:spacing w:after="200" w:line="276" w:lineRule="auto"/>
        <w:rPr>
          <w:rFonts w:ascii="Calibri" w:eastAsia="Calibri" w:hAnsi="Calibri"/>
          <w:sz w:val="22"/>
          <w:szCs w:val="22"/>
          <w:lang w:eastAsia="en-US"/>
        </w:rPr>
      </w:pPr>
    </w:p>
    <w:p w:rsidR="001B334D" w:rsidRPr="001B334D" w:rsidRDefault="001B334D" w:rsidP="001B334D">
      <w:pPr>
        <w:spacing w:after="200" w:line="276" w:lineRule="auto"/>
        <w:rPr>
          <w:rFonts w:ascii="Calibri" w:eastAsia="Calibri" w:hAnsi="Calibri"/>
          <w:sz w:val="22"/>
          <w:szCs w:val="22"/>
          <w:lang w:eastAsia="en-US"/>
        </w:rPr>
      </w:pPr>
    </w:p>
    <w:p w:rsidR="001B334D" w:rsidRPr="001B334D" w:rsidRDefault="001B334D" w:rsidP="001B334D">
      <w:pPr>
        <w:spacing w:after="200" w:line="276" w:lineRule="auto"/>
        <w:rPr>
          <w:rFonts w:ascii="Calibri" w:eastAsia="Calibri" w:hAnsi="Calibri"/>
          <w:sz w:val="22"/>
          <w:szCs w:val="22"/>
          <w:lang w:eastAsia="en-US"/>
        </w:rPr>
      </w:pPr>
    </w:p>
    <w:p w:rsidR="001B334D" w:rsidRPr="001B334D" w:rsidRDefault="001B334D" w:rsidP="001B334D">
      <w:pPr>
        <w:spacing w:after="200" w:line="276" w:lineRule="auto"/>
        <w:rPr>
          <w:rFonts w:ascii="Calibri" w:eastAsia="Calibri" w:hAnsi="Calibri"/>
          <w:sz w:val="22"/>
          <w:szCs w:val="22"/>
          <w:lang w:eastAsia="en-US"/>
        </w:rPr>
      </w:pPr>
    </w:p>
    <w:p w:rsidR="001B334D" w:rsidRPr="001B334D" w:rsidRDefault="001B334D" w:rsidP="001B334D">
      <w:pPr>
        <w:spacing w:after="200" w:line="276" w:lineRule="auto"/>
        <w:rPr>
          <w:rFonts w:ascii="Calibri" w:eastAsia="Calibri" w:hAnsi="Calibri"/>
          <w:sz w:val="22"/>
          <w:szCs w:val="22"/>
          <w:lang w:eastAsia="en-US"/>
        </w:rPr>
      </w:pPr>
    </w:p>
    <w:p w:rsidR="001B334D" w:rsidRDefault="001B334D" w:rsidP="001B334D">
      <w:pPr>
        <w:spacing w:after="200" w:line="276" w:lineRule="auto"/>
        <w:rPr>
          <w:rFonts w:ascii="Calibri" w:eastAsia="Calibri" w:hAnsi="Calibri"/>
          <w:sz w:val="22"/>
          <w:szCs w:val="22"/>
          <w:lang w:eastAsia="en-US"/>
        </w:rPr>
      </w:pPr>
    </w:p>
    <w:p w:rsidR="001B334D" w:rsidRDefault="001B334D" w:rsidP="001B334D">
      <w:pPr>
        <w:spacing w:after="200" w:line="276" w:lineRule="auto"/>
        <w:rPr>
          <w:rFonts w:ascii="Calibri" w:eastAsia="Calibri" w:hAnsi="Calibri"/>
          <w:sz w:val="22"/>
          <w:szCs w:val="22"/>
          <w:lang w:eastAsia="en-US"/>
        </w:rPr>
      </w:pPr>
    </w:p>
    <w:p w:rsidR="001B334D" w:rsidRDefault="001B334D" w:rsidP="001B334D">
      <w:pPr>
        <w:spacing w:after="200" w:line="276" w:lineRule="auto"/>
        <w:rPr>
          <w:rFonts w:ascii="Calibri" w:eastAsia="Calibri" w:hAnsi="Calibri"/>
          <w:sz w:val="22"/>
          <w:szCs w:val="22"/>
          <w:lang w:eastAsia="en-US"/>
        </w:rPr>
      </w:pPr>
    </w:p>
    <w:p w:rsidR="001B334D" w:rsidRPr="001B334D" w:rsidRDefault="001B334D" w:rsidP="001B334D">
      <w:pPr>
        <w:spacing w:after="200" w:line="276" w:lineRule="auto"/>
        <w:rPr>
          <w:rFonts w:ascii="Calibri" w:eastAsia="Calibri" w:hAnsi="Calibri"/>
          <w:sz w:val="22"/>
          <w:szCs w:val="22"/>
          <w:lang w:eastAsia="en-US"/>
        </w:rPr>
      </w:pPr>
    </w:p>
    <w:p w:rsidR="001B334D" w:rsidRPr="001B334D" w:rsidRDefault="001B334D" w:rsidP="001B334D">
      <w:pPr>
        <w:spacing w:after="200" w:line="276" w:lineRule="auto"/>
        <w:rPr>
          <w:rFonts w:ascii="Calibri" w:eastAsia="Calibri" w:hAnsi="Calibri"/>
          <w:sz w:val="22"/>
          <w:szCs w:val="22"/>
          <w:lang w:eastAsia="en-US"/>
        </w:rPr>
      </w:pPr>
    </w:p>
    <w:p w:rsidR="001B334D" w:rsidRPr="008E2246" w:rsidRDefault="001B334D" w:rsidP="001B334D">
      <w:pPr>
        <w:numPr>
          <w:ilvl w:val="0"/>
          <w:numId w:val="32"/>
        </w:numPr>
        <w:shd w:val="clear" w:color="auto" w:fill="FFFFFF"/>
        <w:spacing w:before="100" w:beforeAutospacing="1" w:after="100" w:afterAutospacing="1" w:line="276" w:lineRule="auto"/>
        <w:jc w:val="center"/>
        <w:outlineLvl w:val="1"/>
        <w:rPr>
          <w:b/>
          <w:bCs/>
        </w:rPr>
      </w:pPr>
      <w:r w:rsidRPr="008E2246">
        <w:rPr>
          <w:rFonts w:eastAsia="Calibri"/>
          <w:sz w:val="22"/>
          <w:lang w:eastAsia="en-US"/>
        </w:rPr>
        <w:lastRenderedPageBreak/>
        <w:tab/>
      </w:r>
      <w:r w:rsidRPr="008E2246">
        <w:rPr>
          <w:b/>
          <w:bCs/>
        </w:rPr>
        <w:t>Планируемые результаты освоения русского языка</w:t>
      </w:r>
    </w:p>
    <w:tbl>
      <w:tblPr>
        <w:tblStyle w:val="1"/>
        <w:tblW w:w="0" w:type="auto"/>
        <w:tblLook w:val="04A0" w:firstRow="1" w:lastRow="0" w:firstColumn="1" w:lastColumn="0" w:noHBand="0" w:noVBand="1"/>
      </w:tblPr>
      <w:tblGrid>
        <w:gridCol w:w="9039"/>
        <w:gridCol w:w="5747"/>
      </w:tblGrid>
      <w:tr w:rsidR="001B334D" w:rsidRPr="001B334D" w:rsidTr="0039534B">
        <w:tc>
          <w:tcPr>
            <w:tcW w:w="9039" w:type="dxa"/>
          </w:tcPr>
          <w:p w:rsidR="001B334D" w:rsidRPr="001B334D" w:rsidRDefault="001B334D" w:rsidP="001B334D">
            <w:pPr>
              <w:spacing w:before="100" w:beforeAutospacing="1" w:after="100" w:afterAutospacing="1" w:line="276" w:lineRule="auto"/>
              <w:jc w:val="center"/>
              <w:rPr>
                <w:color w:val="000000"/>
                <w:lang w:eastAsia="en-US"/>
              </w:rPr>
            </w:pPr>
            <w:r w:rsidRPr="001B334D">
              <w:rPr>
                <w:color w:val="000000"/>
                <w:lang w:eastAsia="en-US"/>
              </w:rPr>
              <w:t>ВАРИАНТ 7.1</w:t>
            </w:r>
          </w:p>
        </w:tc>
        <w:tc>
          <w:tcPr>
            <w:tcW w:w="5747" w:type="dxa"/>
          </w:tcPr>
          <w:p w:rsidR="001B334D" w:rsidRPr="001B334D" w:rsidRDefault="001B334D" w:rsidP="001B334D">
            <w:pPr>
              <w:spacing w:before="100" w:beforeAutospacing="1" w:after="100" w:afterAutospacing="1" w:line="276" w:lineRule="auto"/>
              <w:jc w:val="center"/>
              <w:rPr>
                <w:color w:val="000000"/>
                <w:lang w:eastAsia="en-US"/>
              </w:rPr>
            </w:pPr>
            <w:r w:rsidRPr="001B334D">
              <w:rPr>
                <w:color w:val="000000"/>
                <w:lang w:eastAsia="en-US"/>
              </w:rPr>
              <w:t>ВАРИАНТ 7.2</w:t>
            </w:r>
          </w:p>
        </w:tc>
      </w:tr>
      <w:tr w:rsidR="001B334D" w:rsidRPr="001B334D" w:rsidTr="0039534B">
        <w:tc>
          <w:tcPr>
            <w:tcW w:w="9039" w:type="dxa"/>
          </w:tcPr>
          <w:p w:rsidR="00155023" w:rsidRPr="00155023" w:rsidRDefault="00155023" w:rsidP="00155023">
            <w:pPr>
              <w:spacing w:line="276" w:lineRule="auto"/>
              <w:jc w:val="both"/>
              <w:rPr>
                <w:color w:val="000000"/>
                <w:lang w:eastAsia="en-US"/>
              </w:rPr>
            </w:pPr>
            <w:r w:rsidRPr="00155023">
              <w:rPr>
                <w:b/>
                <w:bCs/>
                <w:color w:val="000000"/>
                <w:lang w:eastAsia="en-US"/>
              </w:rPr>
              <w:t xml:space="preserve">МЕТАПРЕДМЕТНЫЕ РЕЗУЛЬТАТЫ </w:t>
            </w:r>
          </w:p>
          <w:p w:rsidR="00155023" w:rsidRPr="00155023" w:rsidRDefault="00155023" w:rsidP="00155023">
            <w:pPr>
              <w:spacing w:line="276" w:lineRule="auto"/>
              <w:jc w:val="both"/>
              <w:rPr>
                <w:color w:val="000000"/>
                <w:lang w:eastAsia="en-US"/>
              </w:rPr>
            </w:pPr>
            <w:r w:rsidRPr="00155023">
              <w:rPr>
                <w:i/>
                <w:iCs/>
                <w:color w:val="000000"/>
                <w:lang w:eastAsia="en-US"/>
              </w:rPr>
              <w:t xml:space="preserve">Обучающийся научится: </w:t>
            </w:r>
          </w:p>
          <w:p w:rsidR="00155023" w:rsidRPr="00155023" w:rsidRDefault="00155023" w:rsidP="00155023">
            <w:pPr>
              <w:spacing w:line="276" w:lineRule="auto"/>
              <w:jc w:val="both"/>
              <w:rPr>
                <w:color w:val="000000"/>
                <w:lang w:eastAsia="en-US"/>
              </w:rPr>
            </w:pPr>
            <w:r w:rsidRPr="00155023">
              <w:rPr>
                <w:color w:val="000000"/>
                <w:lang w:eastAsia="en-US"/>
              </w:rPr>
              <w:t xml:space="preserve">• понимать и самостоятельно формулировать учебную задачу; </w:t>
            </w:r>
          </w:p>
          <w:p w:rsidR="00155023" w:rsidRPr="00155023" w:rsidRDefault="00155023" w:rsidP="00155023">
            <w:pPr>
              <w:spacing w:line="276" w:lineRule="auto"/>
              <w:jc w:val="both"/>
              <w:rPr>
                <w:color w:val="000000"/>
                <w:lang w:eastAsia="en-US"/>
              </w:rPr>
            </w:pPr>
            <w:r w:rsidRPr="00155023">
              <w:rPr>
                <w:color w:val="000000"/>
                <w:lang w:eastAsia="en-US"/>
              </w:rPr>
              <w:t xml:space="preserve">• сохранять учебную задачу в течение всего урока; </w:t>
            </w:r>
          </w:p>
          <w:p w:rsidR="00155023" w:rsidRPr="00155023" w:rsidRDefault="00155023" w:rsidP="00155023">
            <w:pPr>
              <w:spacing w:line="276" w:lineRule="auto"/>
              <w:jc w:val="both"/>
              <w:rPr>
                <w:color w:val="000000"/>
                <w:lang w:eastAsia="en-US"/>
              </w:rPr>
            </w:pPr>
            <w:r w:rsidRPr="00155023">
              <w:rPr>
                <w:color w:val="000000"/>
                <w:lang w:eastAsia="en-US"/>
              </w:rPr>
              <w:t xml:space="preserve">• ставить цели изучения темы, толковать их в соответствии с изучаемым материалом урока; </w:t>
            </w:r>
          </w:p>
          <w:p w:rsidR="00155023" w:rsidRPr="00155023" w:rsidRDefault="00155023" w:rsidP="00155023">
            <w:pPr>
              <w:spacing w:line="276" w:lineRule="auto"/>
              <w:jc w:val="both"/>
              <w:rPr>
                <w:color w:val="000000"/>
                <w:lang w:eastAsia="en-US"/>
              </w:rPr>
            </w:pPr>
            <w:r w:rsidRPr="00155023">
              <w:rPr>
                <w:color w:val="000000"/>
                <w:lang w:eastAsia="en-US"/>
              </w:rPr>
              <w:t xml:space="preserve">• выделять из темы урока известные знания и умения, определять круг неизвестного по изучаемой теме; </w:t>
            </w:r>
          </w:p>
          <w:p w:rsidR="00155023" w:rsidRPr="00155023" w:rsidRDefault="00155023" w:rsidP="00155023">
            <w:pPr>
              <w:spacing w:line="276" w:lineRule="auto"/>
              <w:jc w:val="both"/>
              <w:rPr>
                <w:color w:val="000000"/>
                <w:lang w:eastAsia="en-US"/>
              </w:rPr>
            </w:pPr>
            <w:r w:rsidRPr="00155023">
              <w:rPr>
                <w:color w:val="000000"/>
                <w:lang w:eastAsia="en-US"/>
              </w:rPr>
              <w:t xml:space="preserve">• планировать своё высказывание (выстраивать последовательность предложений для раскрытия темы, приводить примеры, делать обобщение); </w:t>
            </w:r>
          </w:p>
          <w:p w:rsidR="00155023" w:rsidRPr="00155023" w:rsidRDefault="00155023" w:rsidP="00155023">
            <w:pPr>
              <w:spacing w:line="276" w:lineRule="auto"/>
              <w:jc w:val="both"/>
              <w:rPr>
                <w:color w:val="000000"/>
                <w:lang w:eastAsia="en-US"/>
              </w:rPr>
            </w:pPr>
            <w:r w:rsidRPr="00155023">
              <w:rPr>
                <w:color w:val="000000"/>
                <w:lang w:eastAsia="en-US"/>
              </w:rPr>
              <w:t xml:space="preserve">• планировать свои действия; </w:t>
            </w:r>
          </w:p>
          <w:p w:rsidR="00155023" w:rsidRPr="00155023" w:rsidRDefault="00155023" w:rsidP="00155023">
            <w:pPr>
              <w:spacing w:line="276" w:lineRule="auto"/>
              <w:jc w:val="both"/>
              <w:rPr>
                <w:color w:val="000000"/>
                <w:lang w:eastAsia="en-US"/>
              </w:rPr>
            </w:pPr>
            <w:r w:rsidRPr="00155023">
              <w:rPr>
                <w:color w:val="000000"/>
                <w:lang w:eastAsia="en-US"/>
              </w:rPr>
              <w:t>• фиксировать по ходу у</w:t>
            </w:r>
            <w:r w:rsidR="0039534B">
              <w:rPr>
                <w:color w:val="000000"/>
                <w:lang w:eastAsia="en-US"/>
              </w:rPr>
              <w:t>рока и в конце его удовлетворён</w:t>
            </w:r>
            <w:r w:rsidRPr="00155023">
              <w:rPr>
                <w:color w:val="000000"/>
                <w:lang w:eastAsia="en-US"/>
              </w:rPr>
              <w:t xml:space="preserve">ность/неудовлетворённость своей работой на уроке, объективно относиться к своим успехам и неуспехам; </w:t>
            </w:r>
          </w:p>
          <w:p w:rsidR="00155023" w:rsidRPr="00155023" w:rsidRDefault="00155023" w:rsidP="00155023">
            <w:pPr>
              <w:spacing w:line="276" w:lineRule="auto"/>
              <w:jc w:val="both"/>
              <w:rPr>
                <w:color w:val="000000"/>
                <w:lang w:eastAsia="en-US"/>
              </w:rPr>
            </w:pPr>
            <w:r w:rsidRPr="00155023">
              <w:rPr>
                <w:color w:val="000000"/>
                <w:lang w:eastAsia="en-US"/>
              </w:rPr>
              <w:t xml:space="preserve">• самостоятельно оценивать правильность выполнения действия и вносить необходимые коррективы в </w:t>
            </w:r>
            <w:proofErr w:type="gramStart"/>
            <w:r w:rsidRPr="00155023">
              <w:rPr>
                <w:color w:val="000000"/>
                <w:lang w:eastAsia="en-US"/>
              </w:rPr>
              <w:t>исполнение</w:t>
            </w:r>
            <w:proofErr w:type="gramEnd"/>
            <w:r w:rsidRPr="00155023">
              <w:rPr>
                <w:color w:val="000000"/>
                <w:lang w:eastAsia="en-US"/>
              </w:rPr>
              <w:t xml:space="preserve"> как в конце действия, так и по ходу его реализации; </w:t>
            </w:r>
          </w:p>
          <w:p w:rsidR="00155023" w:rsidRPr="00155023" w:rsidRDefault="00155023" w:rsidP="00155023">
            <w:pPr>
              <w:spacing w:line="276" w:lineRule="auto"/>
              <w:jc w:val="both"/>
              <w:rPr>
                <w:color w:val="000000"/>
                <w:lang w:eastAsia="en-US"/>
              </w:rPr>
            </w:pPr>
            <w:r w:rsidRPr="00155023">
              <w:rPr>
                <w:color w:val="000000"/>
                <w:lang w:eastAsia="en-US"/>
              </w:rPr>
              <w:t xml:space="preserve">• осуществлять итоговый и пошаговый контроль по результату; </w:t>
            </w:r>
          </w:p>
          <w:p w:rsidR="00155023" w:rsidRPr="00155023" w:rsidRDefault="00155023" w:rsidP="00155023">
            <w:pPr>
              <w:spacing w:line="276" w:lineRule="auto"/>
              <w:jc w:val="both"/>
              <w:rPr>
                <w:color w:val="000000"/>
                <w:lang w:eastAsia="en-US"/>
              </w:rPr>
            </w:pPr>
            <w:r w:rsidRPr="00155023">
              <w:rPr>
                <w:color w:val="000000"/>
                <w:lang w:eastAsia="en-US"/>
              </w:rPr>
              <w:t xml:space="preserve">• контролировать и корректировать свои действия в учебном сотрудничестве; </w:t>
            </w:r>
          </w:p>
          <w:p w:rsidR="00155023" w:rsidRPr="00155023" w:rsidRDefault="00155023" w:rsidP="00155023">
            <w:pPr>
              <w:spacing w:line="276" w:lineRule="auto"/>
              <w:jc w:val="both"/>
              <w:rPr>
                <w:color w:val="000000"/>
                <w:lang w:eastAsia="en-US"/>
              </w:rPr>
            </w:pPr>
            <w:r w:rsidRPr="00155023">
              <w:rPr>
                <w:color w:val="000000"/>
                <w:lang w:eastAsia="en-US"/>
              </w:rPr>
              <w:t xml:space="preserve">• в сотрудничестве с учителем ставить новые учебные задачи; </w:t>
            </w:r>
          </w:p>
          <w:p w:rsidR="00155023" w:rsidRPr="00155023" w:rsidRDefault="00155023" w:rsidP="00155023">
            <w:pPr>
              <w:spacing w:line="276" w:lineRule="auto"/>
              <w:jc w:val="both"/>
              <w:rPr>
                <w:color w:val="000000"/>
                <w:lang w:eastAsia="en-US"/>
              </w:rPr>
            </w:pPr>
            <w:r w:rsidRPr="00155023">
              <w:rPr>
                <w:color w:val="000000"/>
                <w:lang w:eastAsia="en-US"/>
              </w:rPr>
              <w:t xml:space="preserve">• использовать внешнюю и внутреннюю речь для целеполагания, планирования и регуляции своей деятельности. </w:t>
            </w:r>
          </w:p>
          <w:p w:rsidR="00155023" w:rsidRPr="00155023" w:rsidRDefault="00155023" w:rsidP="00155023">
            <w:pPr>
              <w:spacing w:line="276" w:lineRule="auto"/>
              <w:jc w:val="both"/>
              <w:rPr>
                <w:color w:val="000000"/>
                <w:lang w:eastAsia="en-US"/>
              </w:rPr>
            </w:pPr>
            <w:r w:rsidRPr="00155023">
              <w:rPr>
                <w:i/>
                <w:iCs/>
                <w:color w:val="000000"/>
                <w:lang w:eastAsia="en-US"/>
              </w:rPr>
              <w:t xml:space="preserve">Обучающийся научится: </w:t>
            </w:r>
          </w:p>
          <w:p w:rsidR="00155023" w:rsidRPr="00155023" w:rsidRDefault="00155023" w:rsidP="00155023">
            <w:pPr>
              <w:spacing w:line="276" w:lineRule="auto"/>
              <w:jc w:val="both"/>
              <w:rPr>
                <w:color w:val="000000"/>
                <w:lang w:eastAsia="en-US"/>
              </w:rPr>
            </w:pPr>
            <w:r w:rsidRPr="00155023">
              <w:rPr>
                <w:color w:val="000000"/>
                <w:lang w:eastAsia="en-US"/>
              </w:rPr>
              <w:t xml:space="preserve">• понимать, толковать и организовывать свою деятельность в соответствии с условными знаками и символами, используемыми в учебнике и других образовательных ресурсах для передачи информации; </w:t>
            </w:r>
          </w:p>
          <w:p w:rsidR="00155023" w:rsidRPr="00155023" w:rsidRDefault="00155023" w:rsidP="00155023">
            <w:pPr>
              <w:spacing w:line="276" w:lineRule="auto"/>
              <w:jc w:val="both"/>
              <w:rPr>
                <w:color w:val="000000"/>
                <w:lang w:eastAsia="en-US"/>
              </w:rPr>
            </w:pPr>
            <w:proofErr w:type="gramStart"/>
            <w:r w:rsidRPr="00155023">
              <w:rPr>
                <w:color w:val="000000"/>
                <w:lang w:eastAsia="en-US"/>
              </w:rPr>
              <w:t xml:space="preserve">• осуществлять поиск необходимой информации из различных источников (библиотека, </w:t>
            </w:r>
            <w:proofErr w:type="gramEnd"/>
          </w:p>
          <w:p w:rsidR="00155023" w:rsidRPr="00155023" w:rsidRDefault="00155023" w:rsidP="00155023">
            <w:pPr>
              <w:spacing w:line="276" w:lineRule="auto"/>
              <w:jc w:val="both"/>
              <w:rPr>
                <w:color w:val="000000"/>
                <w:lang w:eastAsia="en-US"/>
              </w:rPr>
            </w:pPr>
            <w:proofErr w:type="gramStart"/>
            <w:r w:rsidRPr="00155023">
              <w:rPr>
                <w:color w:val="000000"/>
                <w:lang w:eastAsia="en-US"/>
              </w:rPr>
              <w:lastRenderedPageBreak/>
              <w:t xml:space="preserve">Интернет и пр.) для выполнения учебных заданий; </w:t>
            </w:r>
            <w:proofErr w:type="gramEnd"/>
          </w:p>
          <w:p w:rsidR="00155023" w:rsidRPr="00155023" w:rsidRDefault="00155023" w:rsidP="00155023">
            <w:pPr>
              <w:spacing w:line="276" w:lineRule="auto"/>
              <w:jc w:val="both"/>
              <w:rPr>
                <w:color w:val="000000"/>
                <w:lang w:eastAsia="en-US"/>
              </w:rPr>
            </w:pPr>
            <w:r w:rsidRPr="00155023">
              <w:rPr>
                <w:color w:val="000000"/>
                <w:lang w:eastAsia="en-US"/>
              </w:rPr>
              <w:t xml:space="preserve">• выделять существенную информацию из текстов и литературы разных типов и видов (художественных и познавательных); </w:t>
            </w:r>
          </w:p>
          <w:p w:rsidR="00155023" w:rsidRPr="00155023" w:rsidRDefault="00155023" w:rsidP="00155023">
            <w:pPr>
              <w:spacing w:line="276" w:lineRule="auto"/>
              <w:jc w:val="both"/>
              <w:rPr>
                <w:color w:val="000000"/>
                <w:lang w:eastAsia="en-US"/>
              </w:rPr>
            </w:pPr>
            <w:r w:rsidRPr="00155023">
              <w:rPr>
                <w:color w:val="000000"/>
                <w:lang w:eastAsia="en-US"/>
              </w:rPr>
              <w:t xml:space="preserve">• использовать знаково-символические средства, в том числе модели и схемы для решения учебных задач; </w:t>
            </w:r>
          </w:p>
          <w:p w:rsidR="00155023" w:rsidRPr="00155023" w:rsidRDefault="00155023" w:rsidP="00155023">
            <w:pPr>
              <w:spacing w:line="276" w:lineRule="auto"/>
              <w:jc w:val="both"/>
              <w:rPr>
                <w:color w:val="000000"/>
                <w:lang w:eastAsia="en-US"/>
              </w:rPr>
            </w:pPr>
            <w:r w:rsidRPr="00155023">
              <w:rPr>
                <w:color w:val="000000"/>
                <w:lang w:eastAsia="en-US"/>
              </w:rPr>
              <w:t xml:space="preserve">• понимать содержание текста, интерпретировать смысл, фиксировать прочитанную информацию в виде таблиц, схем, рисунков, моделей и пр.; </w:t>
            </w:r>
          </w:p>
          <w:p w:rsidR="00155023" w:rsidRPr="00155023" w:rsidRDefault="00155023" w:rsidP="00155023">
            <w:pPr>
              <w:spacing w:line="276" w:lineRule="auto"/>
              <w:jc w:val="both"/>
              <w:rPr>
                <w:color w:val="000000"/>
                <w:lang w:eastAsia="en-US"/>
              </w:rPr>
            </w:pPr>
            <w:r w:rsidRPr="00155023">
              <w:rPr>
                <w:color w:val="000000"/>
                <w:lang w:eastAsia="en-US"/>
              </w:rPr>
              <w:t xml:space="preserve">• осуществлять анализ объектов с выделением существенных и несущественных признаков; </w:t>
            </w:r>
          </w:p>
          <w:p w:rsidR="00155023" w:rsidRPr="00155023" w:rsidRDefault="00155023" w:rsidP="00155023">
            <w:pPr>
              <w:spacing w:line="276" w:lineRule="auto"/>
              <w:jc w:val="both"/>
              <w:rPr>
                <w:color w:val="000000"/>
                <w:lang w:eastAsia="en-US"/>
              </w:rPr>
            </w:pPr>
            <w:r w:rsidRPr="00155023">
              <w:rPr>
                <w:color w:val="000000"/>
                <w:lang w:eastAsia="en-US"/>
              </w:rPr>
              <w:t xml:space="preserve">• осуществлять сравнение и классификацию по заданным критериям; </w:t>
            </w:r>
          </w:p>
          <w:p w:rsidR="00155023" w:rsidRPr="00155023" w:rsidRDefault="00155023" w:rsidP="00155023">
            <w:pPr>
              <w:spacing w:line="276" w:lineRule="auto"/>
              <w:jc w:val="both"/>
              <w:rPr>
                <w:color w:val="000000"/>
                <w:lang w:eastAsia="en-US"/>
              </w:rPr>
            </w:pPr>
            <w:r w:rsidRPr="00155023">
              <w:rPr>
                <w:color w:val="000000"/>
                <w:lang w:eastAsia="en-US"/>
              </w:rPr>
              <w:t xml:space="preserve">• устанавливать причинно-следственные связи; </w:t>
            </w:r>
          </w:p>
          <w:p w:rsidR="00155023" w:rsidRPr="00155023" w:rsidRDefault="00155023" w:rsidP="00155023">
            <w:pPr>
              <w:spacing w:line="276" w:lineRule="auto"/>
              <w:jc w:val="both"/>
              <w:rPr>
                <w:color w:val="000000"/>
                <w:lang w:eastAsia="en-US"/>
              </w:rPr>
            </w:pPr>
            <w:r w:rsidRPr="00155023">
              <w:rPr>
                <w:color w:val="000000"/>
                <w:lang w:eastAsia="en-US"/>
              </w:rPr>
              <w:t xml:space="preserve">• строить рассуждения об объекте, его строении, свойствах и связях; </w:t>
            </w:r>
          </w:p>
          <w:p w:rsidR="00155023" w:rsidRPr="00155023" w:rsidRDefault="00155023" w:rsidP="00155023">
            <w:pPr>
              <w:spacing w:line="276" w:lineRule="auto"/>
              <w:jc w:val="both"/>
              <w:rPr>
                <w:color w:val="000000"/>
                <w:lang w:eastAsia="en-US"/>
              </w:rPr>
            </w:pPr>
            <w:r w:rsidRPr="00155023">
              <w:rPr>
                <w:color w:val="000000"/>
                <w:lang w:eastAsia="en-US"/>
              </w:rPr>
              <w:t xml:space="preserve">• строить доказательство своей точки зрения по теме урока в соответствии с возрастными нормами; </w:t>
            </w:r>
          </w:p>
          <w:p w:rsidR="00155023" w:rsidRPr="00155023" w:rsidRDefault="00155023" w:rsidP="00155023">
            <w:pPr>
              <w:spacing w:line="276" w:lineRule="auto"/>
              <w:jc w:val="both"/>
              <w:rPr>
                <w:color w:val="000000"/>
                <w:lang w:eastAsia="en-US"/>
              </w:rPr>
            </w:pPr>
            <w:r w:rsidRPr="00155023">
              <w:rPr>
                <w:color w:val="000000"/>
                <w:lang w:eastAsia="en-US"/>
              </w:rPr>
              <w:t xml:space="preserve">• проявлять творческие способности при выполнении рисунков, схем, составлении рассказов, оформлении итогов проектных работ и пр.; </w:t>
            </w:r>
          </w:p>
          <w:p w:rsidR="00155023" w:rsidRPr="00155023" w:rsidRDefault="00155023" w:rsidP="00155023">
            <w:pPr>
              <w:spacing w:line="276" w:lineRule="auto"/>
              <w:jc w:val="both"/>
              <w:rPr>
                <w:color w:val="000000"/>
                <w:lang w:eastAsia="en-US"/>
              </w:rPr>
            </w:pPr>
            <w:r w:rsidRPr="00155023">
              <w:rPr>
                <w:color w:val="000000"/>
                <w:lang w:eastAsia="en-US"/>
              </w:rPr>
              <w:t xml:space="preserve">• ориентироваться на разнообразие способов решения познавательных и практических задач, владеть общими приёмами решения учебных задач; </w:t>
            </w:r>
          </w:p>
          <w:p w:rsidR="00155023" w:rsidRPr="00155023" w:rsidRDefault="00155023" w:rsidP="00155023">
            <w:pPr>
              <w:spacing w:line="276" w:lineRule="auto"/>
              <w:jc w:val="both"/>
              <w:rPr>
                <w:color w:val="000000"/>
                <w:lang w:eastAsia="en-US"/>
              </w:rPr>
            </w:pPr>
            <w:r w:rsidRPr="00155023">
              <w:rPr>
                <w:color w:val="000000"/>
                <w:lang w:eastAsia="en-US"/>
              </w:rPr>
              <w:t xml:space="preserve">• моделировать экологические связи в природных сообществах. </w:t>
            </w:r>
          </w:p>
          <w:p w:rsidR="00155023" w:rsidRPr="00155023" w:rsidRDefault="00155023" w:rsidP="00155023">
            <w:pPr>
              <w:spacing w:line="276" w:lineRule="auto"/>
              <w:jc w:val="both"/>
              <w:rPr>
                <w:color w:val="000000"/>
                <w:lang w:eastAsia="en-US"/>
              </w:rPr>
            </w:pPr>
            <w:r w:rsidRPr="00155023">
              <w:rPr>
                <w:i/>
                <w:iCs/>
                <w:color w:val="000000"/>
                <w:lang w:eastAsia="en-US"/>
              </w:rPr>
              <w:t xml:space="preserve">Обучающийся научится: </w:t>
            </w:r>
          </w:p>
          <w:p w:rsidR="00155023" w:rsidRPr="00155023" w:rsidRDefault="00155023" w:rsidP="00155023">
            <w:pPr>
              <w:spacing w:line="276" w:lineRule="auto"/>
              <w:jc w:val="both"/>
              <w:rPr>
                <w:color w:val="000000"/>
                <w:lang w:eastAsia="en-US"/>
              </w:rPr>
            </w:pPr>
            <w:r w:rsidRPr="00155023">
              <w:rPr>
                <w:color w:val="000000"/>
                <w:lang w:eastAsia="en-US"/>
              </w:rPr>
              <w:t xml:space="preserve">• включаться в диалог с учителем и сверстниками, в коллективное обсуждение проблем и вопросов, проявлять инициативу и активность в стремлении высказываться, задавать вопросы; </w:t>
            </w:r>
          </w:p>
          <w:p w:rsidR="00155023" w:rsidRPr="00155023" w:rsidRDefault="00155023" w:rsidP="00155023">
            <w:pPr>
              <w:spacing w:line="276" w:lineRule="auto"/>
              <w:jc w:val="both"/>
              <w:rPr>
                <w:color w:val="000000"/>
                <w:lang w:eastAsia="en-US"/>
              </w:rPr>
            </w:pPr>
            <w:r w:rsidRPr="00155023">
              <w:rPr>
                <w:color w:val="000000"/>
                <w:lang w:eastAsia="en-US"/>
              </w:rPr>
              <w:t xml:space="preserve">• формулировать ответы на вопросы; </w:t>
            </w:r>
          </w:p>
          <w:p w:rsidR="00155023" w:rsidRPr="00155023" w:rsidRDefault="00155023" w:rsidP="00155023">
            <w:pPr>
              <w:spacing w:line="276" w:lineRule="auto"/>
              <w:jc w:val="both"/>
              <w:rPr>
                <w:color w:val="000000"/>
                <w:lang w:eastAsia="en-US"/>
              </w:rPr>
            </w:pPr>
            <w:r w:rsidRPr="00155023">
              <w:rPr>
                <w:color w:val="000000"/>
                <w:lang w:eastAsia="en-US"/>
              </w:rPr>
              <w:t xml:space="preserve">• слушать партнёра по общению (деятельности), не перебивать, не обрывать на полуслове, вникать в смысл того, о чём говорит собеседник; </w:t>
            </w:r>
          </w:p>
          <w:p w:rsidR="00155023" w:rsidRPr="00155023" w:rsidRDefault="00155023" w:rsidP="00155023">
            <w:pPr>
              <w:spacing w:line="276" w:lineRule="auto"/>
              <w:jc w:val="both"/>
              <w:rPr>
                <w:color w:val="000000"/>
                <w:lang w:eastAsia="en-US"/>
              </w:rPr>
            </w:pPr>
            <w:r w:rsidRPr="00155023">
              <w:rPr>
                <w:color w:val="000000"/>
                <w:lang w:eastAsia="en-US"/>
              </w:rPr>
              <w:t xml:space="preserve">• договариваться и приходить к общему решению в совместной деятельности, в том числе в ситуации столкновения интересов; </w:t>
            </w:r>
          </w:p>
          <w:p w:rsidR="00155023" w:rsidRPr="00155023" w:rsidRDefault="00155023" w:rsidP="00155023">
            <w:pPr>
              <w:spacing w:line="276" w:lineRule="auto"/>
              <w:jc w:val="both"/>
              <w:rPr>
                <w:color w:val="000000"/>
                <w:lang w:eastAsia="en-US"/>
              </w:rPr>
            </w:pPr>
            <w:r w:rsidRPr="00155023">
              <w:rPr>
                <w:color w:val="000000"/>
                <w:lang w:eastAsia="en-US"/>
              </w:rPr>
              <w:t xml:space="preserve">• формулировать собственное мнение и позицию в устной и письменной форме; </w:t>
            </w:r>
          </w:p>
          <w:p w:rsidR="00155023" w:rsidRPr="00155023" w:rsidRDefault="00155023" w:rsidP="00155023">
            <w:pPr>
              <w:spacing w:line="276" w:lineRule="auto"/>
              <w:jc w:val="both"/>
              <w:rPr>
                <w:color w:val="000000"/>
                <w:lang w:eastAsia="en-US"/>
              </w:rPr>
            </w:pPr>
            <w:r w:rsidRPr="00155023">
              <w:rPr>
                <w:color w:val="000000"/>
                <w:lang w:eastAsia="en-US"/>
              </w:rPr>
              <w:t xml:space="preserve">• аргументировать свою позицию; </w:t>
            </w:r>
          </w:p>
          <w:p w:rsidR="00155023" w:rsidRPr="00155023" w:rsidRDefault="00155023" w:rsidP="00155023">
            <w:pPr>
              <w:spacing w:line="276" w:lineRule="auto"/>
              <w:jc w:val="both"/>
              <w:rPr>
                <w:color w:val="000000"/>
                <w:lang w:eastAsia="en-US"/>
              </w:rPr>
            </w:pPr>
            <w:proofErr w:type="gramStart"/>
            <w:r w:rsidRPr="00155023">
              <w:rPr>
                <w:color w:val="000000"/>
                <w:lang w:eastAsia="en-US"/>
              </w:rPr>
              <w:lastRenderedPageBreak/>
              <w:t xml:space="preserve">• понимать различные позиции других людей, отличные от собственной и ориентироваться на позицию партнера в общении; </w:t>
            </w:r>
            <w:proofErr w:type="gramEnd"/>
          </w:p>
          <w:p w:rsidR="00155023" w:rsidRPr="00155023" w:rsidRDefault="00155023" w:rsidP="00155023">
            <w:pPr>
              <w:spacing w:line="276" w:lineRule="auto"/>
              <w:jc w:val="both"/>
              <w:rPr>
                <w:color w:val="000000"/>
                <w:lang w:eastAsia="en-US"/>
              </w:rPr>
            </w:pPr>
            <w:r w:rsidRPr="00155023">
              <w:rPr>
                <w:color w:val="000000"/>
                <w:lang w:eastAsia="en-US"/>
              </w:rPr>
              <w:t xml:space="preserve">• признавать свои ошибки, озвучивать их; </w:t>
            </w:r>
          </w:p>
          <w:p w:rsidR="0039534B" w:rsidRDefault="00155023" w:rsidP="00155023">
            <w:pPr>
              <w:spacing w:line="276" w:lineRule="auto"/>
              <w:jc w:val="both"/>
              <w:rPr>
                <w:color w:val="000000"/>
                <w:lang w:eastAsia="en-US"/>
              </w:rPr>
            </w:pPr>
            <w:r w:rsidRPr="00155023">
              <w:rPr>
                <w:color w:val="000000"/>
                <w:lang w:eastAsia="en-US"/>
              </w:rPr>
              <w:t>• 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155023" w:rsidRPr="00155023" w:rsidRDefault="00155023" w:rsidP="00155023">
            <w:pPr>
              <w:spacing w:line="276" w:lineRule="auto"/>
              <w:jc w:val="both"/>
              <w:rPr>
                <w:color w:val="000000"/>
                <w:lang w:eastAsia="en-US"/>
              </w:rPr>
            </w:pPr>
            <w:r w:rsidRPr="00155023">
              <w:rPr>
                <w:color w:val="000000"/>
                <w:lang w:eastAsia="en-US"/>
              </w:rPr>
              <w:t xml:space="preserve">• понимать и принимать задачу совместной работы, распределять роли при выполнении заданий; </w:t>
            </w:r>
          </w:p>
          <w:p w:rsidR="00155023" w:rsidRPr="00155023" w:rsidRDefault="00155023" w:rsidP="00155023">
            <w:pPr>
              <w:spacing w:line="276" w:lineRule="auto"/>
              <w:jc w:val="both"/>
              <w:rPr>
                <w:color w:val="000000"/>
                <w:lang w:eastAsia="en-US"/>
              </w:rPr>
            </w:pPr>
            <w:r w:rsidRPr="00155023">
              <w:rPr>
                <w:color w:val="000000"/>
                <w:lang w:eastAsia="en-US"/>
              </w:rPr>
              <w:t xml:space="preserve">• строить монологическое высказывание, владеть диалогической формой речи (с учётом возрастных особенностей, норм); </w:t>
            </w:r>
          </w:p>
          <w:p w:rsidR="00155023" w:rsidRPr="00155023" w:rsidRDefault="00155023" w:rsidP="00155023">
            <w:pPr>
              <w:spacing w:line="276" w:lineRule="auto"/>
              <w:jc w:val="both"/>
              <w:rPr>
                <w:color w:val="000000"/>
                <w:lang w:eastAsia="en-US"/>
              </w:rPr>
            </w:pPr>
            <w:r w:rsidRPr="00155023">
              <w:rPr>
                <w:color w:val="000000"/>
                <w:lang w:eastAsia="en-US"/>
              </w:rPr>
              <w:t xml:space="preserve">• готовить сообщения, выполнять проекты по теме; </w:t>
            </w:r>
          </w:p>
          <w:p w:rsidR="00155023" w:rsidRPr="00155023" w:rsidRDefault="00155023" w:rsidP="00155023">
            <w:pPr>
              <w:spacing w:line="276" w:lineRule="auto"/>
              <w:jc w:val="both"/>
              <w:rPr>
                <w:color w:val="000000"/>
                <w:lang w:eastAsia="en-US"/>
              </w:rPr>
            </w:pPr>
            <w:r w:rsidRPr="00155023">
              <w:rPr>
                <w:color w:val="000000"/>
                <w:lang w:eastAsia="en-US"/>
              </w:rPr>
              <w:t xml:space="preserve">• составлять рассказ на заданную тему; </w:t>
            </w:r>
          </w:p>
          <w:p w:rsidR="00155023" w:rsidRPr="00155023" w:rsidRDefault="00155023" w:rsidP="00155023">
            <w:pPr>
              <w:spacing w:line="276" w:lineRule="auto"/>
              <w:jc w:val="both"/>
              <w:rPr>
                <w:color w:val="000000"/>
                <w:lang w:eastAsia="en-US"/>
              </w:rPr>
            </w:pPr>
            <w:r w:rsidRPr="00155023">
              <w:rPr>
                <w:color w:val="000000"/>
                <w:lang w:eastAsia="en-US"/>
              </w:rPr>
              <w:t xml:space="preserve">• осуществлять взаимный контроль и оказывать в сотрудничестве необходимую взаимопомощь; </w:t>
            </w:r>
          </w:p>
          <w:p w:rsidR="00155023" w:rsidRPr="00155023" w:rsidRDefault="00155023" w:rsidP="00155023">
            <w:pPr>
              <w:spacing w:line="276" w:lineRule="auto"/>
              <w:jc w:val="both"/>
              <w:rPr>
                <w:color w:val="000000"/>
                <w:lang w:eastAsia="en-US"/>
              </w:rPr>
            </w:pPr>
            <w:r w:rsidRPr="00155023">
              <w:rPr>
                <w:color w:val="000000"/>
                <w:lang w:eastAsia="en-US"/>
              </w:rPr>
              <w:t xml:space="preserve">• продуктивно разрешать конфликты на основе учёта интересов и позиций всех его участников; </w:t>
            </w:r>
          </w:p>
          <w:p w:rsidR="00155023" w:rsidRPr="00155023" w:rsidRDefault="00155023" w:rsidP="00155023">
            <w:pPr>
              <w:spacing w:line="276" w:lineRule="auto"/>
              <w:jc w:val="both"/>
              <w:rPr>
                <w:color w:val="000000"/>
                <w:lang w:eastAsia="en-US"/>
              </w:rPr>
            </w:pPr>
            <w:r w:rsidRPr="00155023">
              <w:rPr>
                <w:color w:val="000000"/>
                <w:lang w:eastAsia="en-US"/>
              </w:rPr>
              <w:t xml:space="preserve">• строить понятные для партнёра высказывания, учитывающие, что он знает и видит, а что нет; </w:t>
            </w:r>
          </w:p>
          <w:p w:rsidR="00155023" w:rsidRPr="00155023" w:rsidRDefault="00155023" w:rsidP="00155023">
            <w:pPr>
              <w:spacing w:line="276" w:lineRule="auto"/>
              <w:jc w:val="both"/>
              <w:rPr>
                <w:color w:val="000000"/>
                <w:lang w:eastAsia="en-US"/>
              </w:rPr>
            </w:pPr>
            <w:r w:rsidRPr="00155023">
              <w:rPr>
                <w:color w:val="000000"/>
                <w:lang w:eastAsia="en-US"/>
              </w:rPr>
              <w:t xml:space="preserve">• использовать речь для регуляции своего действия; </w:t>
            </w:r>
          </w:p>
          <w:p w:rsidR="00155023" w:rsidRPr="00155023" w:rsidRDefault="00155023" w:rsidP="00155023">
            <w:pPr>
              <w:spacing w:line="276" w:lineRule="auto"/>
              <w:jc w:val="both"/>
              <w:rPr>
                <w:color w:val="000000"/>
                <w:lang w:eastAsia="en-US"/>
              </w:rPr>
            </w:pPr>
            <w:r w:rsidRPr="00155023">
              <w:rPr>
                <w:color w:val="000000"/>
                <w:lang w:eastAsia="en-US"/>
              </w:rPr>
              <w:t xml:space="preserve">• адекватно использовать речевые средства для решения различных коммуникативных задач; </w:t>
            </w:r>
          </w:p>
          <w:p w:rsidR="00155023" w:rsidRPr="00155023" w:rsidRDefault="00155023" w:rsidP="00155023">
            <w:pPr>
              <w:spacing w:line="276" w:lineRule="auto"/>
              <w:jc w:val="both"/>
              <w:rPr>
                <w:color w:val="000000"/>
                <w:lang w:eastAsia="en-US"/>
              </w:rPr>
            </w:pPr>
            <w:r w:rsidRPr="00155023">
              <w:rPr>
                <w:color w:val="000000"/>
                <w:lang w:eastAsia="en-US"/>
              </w:rPr>
              <w:t xml:space="preserve">• достаточно точно, последовательно и полно передавать информацию, необходимую партнёру. </w:t>
            </w:r>
          </w:p>
          <w:p w:rsidR="00155023" w:rsidRPr="00155023" w:rsidRDefault="00155023" w:rsidP="00155023">
            <w:pPr>
              <w:spacing w:line="276" w:lineRule="auto"/>
              <w:jc w:val="both"/>
              <w:rPr>
                <w:color w:val="000000"/>
                <w:lang w:eastAsia="en-US"/>
              </w:rPr>
            </w:pPr>
            <w:r w:rsidRPr="00155023">
              <w:rPr>
                <w:b/>
                <w:bCs/>
                <w:color w:val="000000"/>
                <w:lang w:eastAsia="en-US"/>
              </w:rPr>
              <w:t xml:space="preserve">ПРЕДМЕТНЫЕ РЕЗУЛЬТАТЫ </w:t>
            </w:r>
          </w:p>
          <w:p w:rsidR="00155023" w:rsidRPr="00155023" w:rsidRDefault="00155023" w:rsidP="00155023">
            <w:pPr>
              <w:spacing w:line="276" w:lineRule="auto"/>
              <w:jc w:val="both"/>
              <w:rPr>
                <w:color w:val="000000"/>
                <w:lang w:eastAsia="en-US"/>
              </w:rPr>
            </w:pPr>
            <w:r w:rsidRPr="00155023">
              <w:rPr>
                <w:i/>
                <w:iCs/>
                <w:color w:val="000000"/>
                <w:lang w:eastAsia="en-US"/>
              </w:rPr>
              <w:t>Обучающийся научится</w:t>
            </w:r>
            <w:r w:rsidRPr="00155023">
              <w:rPr>
                <w:color w:val="000000"/>
                <w:lang w:eastAsia="en-US"/>
              </w:rPr>
              <w:t xml:space="preserve">: </w:t>
            </w:r>
          </w:p>
          <w:p w:rsidR="00155023" w:rsidRPr="00155023" w:rsidRDefault="00155023" w:rsidP="00155023">
            <w:pPr>
              <w:spacing w:line="276" w:lineRule="auto"/>
              <w:jc w:val="both"/>
              <w:rPr>
                <w:color w:val="000000"/>
                <w:lang w:eastAsia="en-US"/>
              </w:rPr>
            </w:pPr>
            <w:r w:rsidRPr="00155023">
              <w:rPr>
                <w:color w:val="000000"/>
                <w:lang w:eastAsia="en-US"/>
              </w:rPr>
              <w:t xml:space="preserve">• понимать особую роль России в мировой истории; рассказывать о национальных свершениях, открытиях, победах, вызывающих чувство гордости за свою страну; </w:t>
            </w:r>
          </w:p>
          <w:p w:rsidR="00155023" w:rsidRPr="00155023" w:rsidRDefault="00155023" w:rsidP="00155023">
            <w:pPr>
              <w:spacing w:line="276" w:lineRule="auto"/>
              <w:jc w:val="both"/>
              <w:rPr>
                <w:color w:val="000000"/>
                <w:lang w:eastAsia="en-US"/>
              </w:rPr>
            </w:pPr>
            <w:r w:rsidRPr="00155023">
              <w:rPr>
                <w:color w:val="000000"/>
                <w:lang w:eastAsia="en-US"/>
              </w:rPr>
              <w:t xml:space="preserve">• находить и показывать на карте России государственную границу, субъекты Российской </w:t>
            </w:r>
          </w:p>
          <w:p w:rsidR="00155023" w:rsidRPr="00155023" w:rsidRDefault="00155023" w:rsidP="00155023">
            <w:pPr>
              <w:spacing w:line="276" w:lineRule="auto"/>
              <w:jc w:val="both"/>
              <w:rPr>
                <w:color w:val="000000"/>
                <w:lang w:eastAsia="en-US"/>
              </w:rPr>
            </w:pPr>
            <w:r w:rsidRPr="00155023">
              <w:rPr>
                <w:color w:val="000000"/>
                <w:lang w:eastAsia="en-US"/>
              </w:rPr>
              <w:t xml:space="preserve">Федерации, свой регион, его главный город, другие города современной России, узнавать по фотографиям и описывать достопримечательности регионов и городов </w:t>
            </w:r>
            <w:r w:rsidRPr="00155023">
              <w:rPr>
                <w:color w:val="000000"/>
                <w:lang w:eastAsia="en-US"/>
              </w:rPr>
              <w:lastRenderedPageBreak/>
              <w:t xml:space="preserve">России; </w:t>
            </w:r>
          </w:p>
          <w:p w:rsidR="00155023" w:rsidRPr="00155023" w:rsidRDefault="00155023" w:rsidP="00155023">
            <w:pPr>
              <w:spacing w:line="276" w:lineRule="auto"/>
              <w:jc w:val="both"/>
              <w:rPr>
                <w:color w:val="000000"/>
                <w:lang w:eastAsia="en-US"/>
              </w:rPr>
            </w:pPr>
            <w:r w:rsidRPr="00155023">
              <w:rPr>
                <w:color w:val="000000"/>
                <w:lang w:eastAsia="en-US"/>
              </w:rPr>
              <w:t xml:space="preserve">• называть элементы государственного устройства России, объяснять их роль в жизни страны; </w:t>
            </w:r>
          </w:p>
          <w:p w:rsidR="0039534B" w:rsidRDefault="00155023" w:rsidP="00155023">
            <w:pPr>
              <w:spacing w:line="276" w:lineRule="auto"/>
              <w:jc w:val="both"/>
              <w:rPr>
                <w:color w:val="000000"/>
                <w:lang w:eastAsia="en-US"/>
              </w:rPr>
            </w:pPr>
            <w:r w:rsidRPr="00155023">
              <w:rPr>
                <w:color w:val="000000"/>
                <w:lang w:eastAsia="en-US"/>
              </w:rPr>
              <w:t>• называть имя действующего Президента Российской Федерации и его полномочия как главы государства;</w:t>
            </w:r>
          </w:p>
          <w:p w:rsidR="00155023" w:rsidRPr="00155023" w:rsidRDefault="00155023" w:rsidP="00155023">
            <w:pPr>
              <w:spacing w:line="276" w:lineRule="auto"/>
              <w:jc w:val="both"/>
              <w:rPr>
                <w:color w:val="000000"/>
                <w:lang w:eastAsia="en-US"/>
              </w:rPr>
            </w:pPr>
            <w:r w:rsidRPr="00155023">
              <w:rPr>
                <w:color w:val="000000"/>
                <w:lang w:eastAsia="en-US"/>
              </w:rPr>
              <w:t xml:space="preserve">• понимать, в чём различия между государственным устройством </w:t>
            </w:r>
            <w:proofErr w:type="gramStart"/>
            <w:r w:rsidRPr="00155023">
              <w:rPr>
                <w:color w:val="000000"/>
                <w:lang w:eastAsia="en-US"/>
              </w:rPr>
              <w:t>современной</w:t>
            </w:r>
            <w:proofErr w:type="gramEnd"/>
            <w:r w:rsidRPr="00155023">
              <w:rPr>
                <w:color w:val="000000"/>
                <w:lang w:eastAsia="en-US"/>
              </w:rPr>
              <w:t xml:space="preserve"> </w:t>
            </w:r>
          </w:p>
          <w:p w:rsidR="00155023" w:rsidRPr="00155023" w:rsidRDefault="00155023" w:rsidP="00155023">
            <w:pPr>
              <w:spacing w:line="276" w:lineRule="auto"/>
              <w:jc w:val="both"/>
              <w:rPr>
                <w:color w:val="000000"/>
                <w:lang w:eastAsia="en-US"/>
              </w:rPr>
            </w:pPr>
            <w:r w:rsidRPr="00155023">
              <w:rPr>
                <w:color w:val="000000"/>
                <w:lang w:eastAsia="en-US"/>
              </w:rPr>
              <w:t xml:space="preserve">России и государственным устройством нашей страны в другие периоды её истории; </w:t>
            </w:r>
          </w:p>
          <w:p w:rsidR="00155023" w:rsidRPr="00155023" w:rsidRDefault="00155023" w:rsidP="00155023">
            <w:pPr>
              <w:spacing w:line="276" w:lineRule="auto"/>
              <w:jc w:val="both"/>
              <w:rPr>
                <w:color w:val="000000"/>
                <w:lang w:eastAsia="en-US"/>
              </w:rPr>
            </w:pPr>
            <w:r w:rsidRPr="00155023">
              <w:rPr>
                <w:color w:val="000000"/>
                <w:lang w:eastAsia="en-US"/>
              </w:rPr>
              <w:t xml:space="preserve">• объяснять, что такое права человека, как законы страны и самый главный из них — </w:t>
            </w:r>
          </w:p>
          <w:p w:rsidR="00155023" w:rsidRPr="00155023" w:rsidRDefault="00155023" w:rsidP="00155023">
            <w:pPr>
              <w:spacing w:line="276" w:lineRule="auto"/>
              <w:jc w:val="both"/>
              <w:rPr>
                <w:color w:val="000000"/>
                <w:lang w:eastAsia="en-US"/>
              </w:rPr>
            </w:pPr>
            <w:r w:rsidRPr="00155023">
              <w:rPr>
                <w:color w:val="000000"/>
                <w:lang w:eastAsia="en-US"/>
              </w:rPr>
              <w:t xml:space="preserve">Конституция Российской Федерации — защищают наши права, приводить конкретные примеры прав ребёнка; </w:t>
            </w:r>
          </w:p>
          <w:p w:rsidR="00155023" w:rsidRPr="00155023" w:rsidRDefault="00155023" w:rsidP="00155023">
            <w:pPr>
              <w:spacing w:line="276" w:lineRule="auto"/>
              <w:jc w:val="both"/>
              <w:rPr>
                <w:color w:val="000000"/>
                <w:lang w:eastAsia="en-US"/>
              </w:rPr>
            </w:pPr>
            <w:r w:rsidRPr="00155023">
              <w:rPr>
                <w:color w:val="000000"/>
                <w:lang w:eastAsia="en-US"/>
              </w:rPr>
              <w:t xml:space="preserve">• раскрывать значение государственных символов России, находить их среди государственных символов других стран; </w:t>
            </w:r>
          </w:p>
          <w:p w:rsidR="00155023" w:rsidRPr="00155023" w:rsidRDefault="00155023" w:rsidP="00155023">
            <w:pPr>
              <w:spacing w:line="276" w:lineRule="auto"/>
              <w:jc w:val="both"/>
              <w:rPr>
                <w:color w:val="000000"/>
                <w:lang w:eastAsia="en-US"/>
              </w:rPr>
            </w:pPr>
            <w:r w:rsidRPr="00155023">
              <w:rPr>
                <w:color w:val="000000"/>
                <w:lang w:eastAsia="en-US"/>
              </w:rPr>
              <w:t xml:space="preserve">• называть главные праздники России, объяснять их значение в жизни страны, рассказывать о традициях и праздниках народов России; </w:t>
            </w:r>
          </w:p>
          <w:p w:rsidR="00155023" w:rsidRPr="00155023" w:rsidRDefault="00155023" w:rsidP="00155023">
            <w:pPr>
              <w:spacing w:line="276" w:lineRule="auto"/>
              <w:jc w:val="both"/>
              <w:rPr>
                <w:color w:val="000000"/>
                <w:lang w:eastAsia="en-US"/>
              </w:rPr>
            </w:pPr>
            <w:r w:rsidRPr="00155023">
              <w:rPr>
                <w:color w:val="000000"/>
                <w:lang w:eastAsia="en-US"/>
              </w:rPr>
              <w:t xml:space="preserve">• рассказывать о мире с точки зрения астронома, географа, историка, эколога; </w:t>
            </w:r>
          </w:p>
          <w:p w:rsidR="00155023" w:rsidRPr="00155023" w:rsidRDefault="00155023" w:rsidP="00155023">
            <w:pPr>
              <w:spacing w:line="276" w:lineRule="auto"/>
              <w:jc w:val="both"/>
              <w:rPr>
                <w:color w:val="000000"/>
                <w:lang w:eastAsia="en-US"/>
              </w:rPr>
            </w:pPr>
            <w:r w:rsidRPr="00155023">
              <w:rPr>
                <w:color w:val="000000"/>
                <w:lang w:eastAsia="en-US"/>
              </w:rPr>
              <w:t xml:space="preserve">• проводить несложные астрономические наблюдения; </w:t>
            </w:r>
          </w:p>
          <w:p w:rsidR="00155023" w:rsidRPr="00155023" w:rsidRDefault="00155023" w:rsidP="00155023">
            <w:pPr>
              <w:spacing w:line="276" w:lineRule="auto"/>
              <w:jc w:val="both"/>
              <w:rPr>
                <w:color w:val="000000"/>
                <w:lang w:eastAsia="en-US"/>
              </w:rPr>
            </w:pPr>
            <w:r w:rsidRPr="00155023">
              <w:rPr>
                <w:color w:val="000000"/>
                <w:lang w:eastAsia="en-US"/>
              </w:rPr>
              <w:t xml:space="preserve">• изготавливать модели планет и созвездий; </w:t>
            </w:r>
          </w:p>
          <w:p w:rsidR="00155023" w:rsidRPr="00155023" w:rsidRDefault="00155023" w:rsidP="00155023">
            <w:pPr>
              <w:spacing w:line="276" w:lineRule="auto"/>
              <w:jc w:val="both"/>
              <w:rPr>
                <w:color w:val="000000"/>
                <w:lang w:eastAsia="en-US"/>
              </w:rPr>
            </w:pPr>
            <w:r w:rsidRPr="00155023">
              <w:rPr>
                <w:color w:val="000000"/>
                <w:lang w:eastAsia="en-US"/>
              </w:rPr>
              <w:t xml:space="preserve">• использовать глобус и карту мира для получения информации о Земле; </w:t>
            </w:r>
          </w:p>
          <w:p w:rsidR="00155023" w:rsidRPr="00155023" w:rsidRDefault="00155023" w:rsidP="00155023">
            <w:pPr>
              <w:spacing w:line="276" w:lineRule="auto"/>
              <w:jc w:val="both"/>
              <w:rPr>
                <w:color w:val="000000"/>
                <w:lang w:eastAsia="en-US"/>
              </w:rPr>
            </w:pPr>
            <w:r w:rsidRPr="00155023">
              <w:rPr>
                <w:color w:val="000000"/>
                <w:lang w:eastAsia="en-US"/>
              </w:rPr>
              <w:t xml:space="preserve">• анализировать экологические проблемы планеты и предлагать способы их решения; </w:t>
            </w:r>
          </w:p>
          <w:p w:rsidR="00155023" w:rsidRPr="00155023" w:rsidRDefault="00155023" w:rsidP="00155023">
            <w:pPr>
              <w:spacing w:line="276" w:lineRule="auto"/>
              <w:jc w:val="both"/>
              <w:rPr>
                <w:color w:val="000000"/>
                <w:lang w:eastAsia="en-US"/>
              </w:rPr>
            </w:pPr>
            <w:r w:rsidRPr="00155023">
              <w:rPr>
                <w:color w:val="000000"/>
                <w:lang w:eastAsia="en-US"/>
              </w:rPr>
              <w:t xml:space="preserve">• приводить примеры объектов Всемирного наследия и животных из международной Красной книги; </w:t>
            </w:r>
          </w:p>
          <w:p w:rsidR="00155023" w:rsidRPr="00155023" w:rsidRDefault="00155023" w:rsidP="00155023">
            <w:pPr>
              <w:spacing w:line="276" w:lineRule="auto"/>
              <w:jc w:val="both"/>
              <w:rPr>
                <w:color w:val="000000"/>
                <w:lang w:eastAsia="en-US"/>
              </w:rPr>
            </w:pPr>
            <w:r w:rsidRPr="00155023">
              <w:rPr>
                <w:color w:val="000000"/>
                <w:lang w:eastAsia="en-US"/>
              </w:rPr>
              <w:t xml:space="preserve">• находить и показывать на физической карте России различные географические объекты, на карте природных зон России — основные природные зоны; </w:t>
            </w:r>
          </w:p>
          <w:p w:rsidR="00155023" w:rsidRPr="00155023" w:rsidRDefault="00155023" w:rsidP="00155023">
            <w:pPr>
              <w:spacing w:line="276" w:lineRule="auto"/>
              <w:jc w:val="both"/>
              <w:rPr>
                <w:color w:val="000000"/>
                <w:lang w:eastAsia="en-US"/>
              </w:rPr>
            </w:pPr>
            <w:r w:rsidRPr="00155023">
              <w:rPr>
                <w:color w:val="000000"/>
                <w:lang w:eastAsia="en-US"/>
              </w:rPr>
              <w:t xml:space="preserve">• объяснять, почему происходит смена природных зон в нашей стране, давать характеристику природной зоны по плану, сравнивать различные природные зоны; </w:t>
            </w:r>
          </w:p>
          <w:p w:rsidR="00155023" w:rsidRPr="00155023" w:rsidRDefault="00155023" w:rsidP="00155023">
            <w:pPr>
              <w:spacing w:line="276" w:lineRule="auto"/>
              <w:jc w:val="both"/>
              <w:rPr>
                <w:color w:val="000000"/>
                <w:lang w:eastAsia="en-US"/>
              </w:rPr>
            </w:pPr>
            <w:r w:rsidRPr="00155023">
              <w:rPr>
                <w:color w:val="000000"/>
                <w:lang w:eastAsia="en-US"/>
              </w:rPr>
              <w:t xml:space="preserve">• приводить примеры растений и животных разных природных зон, в том числе внесённых в Красную книгу России; </w:t>
            </w:r>
          </w:p>
          <w:p w:rsidR="00155023" w:rsidRPr="00155023" w:rsidRDefault="00155023" w:rsidP="00155023">
            <w:pPr>
              <w:spacing w:line="276" w:lineRule="auto"/>
              <w:jc w:val="both"/>
              <w:rPr>
                <w:color w:val="000000"/>
                <w:lang w:eastAsia="en-US"/>
              </w:rPr>
            </w:pPr>
            <w:r w:rsidRPr="00155023">
              <w:rPr>
                <w:color w:val="000000"/>
                <w:lang w:eastAsia="en-US"/>
              </w:rPr>
              <w:t xml:space="preserve">• выявлять экологические связи в разных природных зонах, изображать эти связи с помощью моделей; </w:t>
            </w:r>
          </w:p>
          <w:p w:rsidR="00155023" w:rsidRPr="00155023" w:rsidRDefault="00155023" w:rsidP="00155023">
            <w:pPr>
              <w:spacing w:line="276" w:lineRule="auto"/>
              <w:jc w:val="both"/>
              <w:rPr>
                <w:color w:val="000000"/>
                <w:lang w:eastAsia="en-US"/>
              </w:rPr>
            </w:pPr>
            <w:r w:rsidRPr="00155023">
              <w:rPr>
                <w:color w:val="000000"/>
                <w:lang w:eastAsia="en-US"/>
              </w:rPr>
              <w:t xml:space="preserve">• оценивать деятельность людей в разных природных зонах, раскрывать </w:t>
            </w:r>
            <w:r w:rsidRPr="00155023">
              <w:rPr>
                <w:color w:val="000000"/>
                <w:lang w:eastAsia="en-US"/>
              </w:rPr>
              <w:lastRenderedPageBreak/>
              <w:t xml:space="preserve">возникающие экологические проблемы и способы их решения, приводить примеры заповедников и национальных парков России; </w:t>
            </w:r>
          </w:p>
          <w:p w:rsidR="00155023" w:rsidRPr="00155023" w:rsidRDefault="00155023" w:rsidP="00155023">
            <w:pPr>
              <w:spacing w:line="276" w:lineRule="auto"/>
              <w:jc w:val="both"/>
              <w:rPr>
                <w:color w:val="000000"/>
                <w:lang w:eastAsia="en-US"/>
              </w:rPr>
            </w:pPr>
            <w:r w:rsidRPr="00155023">
              <w:rPr>
                <w:color w:val="000000"/>
                <w:lang w:eastAsia="en-US"/>
              </w:rPr>
              <w:t xml:space="preserve">• давать краткую характеристику своего края; </w:t>
            </w:r>
          </w:p>
          <w:p w:rsidR="00155023" w:rsidRPr="00155023" w:rsidRDefault="00155023" w:rsidP="00155023">
            <w:pPr>
              <w:spacing w:line="276" w:lineRule="auto"/>
              <w:jc w:val="both"/>
              <w:rPr>
                <w:color w:val="000000"/>
                <w:lang w:eastAsia="en-US"/>
              </w:rPr>
            </w:pPr>
            <w:r w:rsidRPr="00155023">
              <w:rPr>
                <w:color w:val="000000"/>
                <w:lang w:eastAsia="en-US"/>
              </w:rPr>
              <w:t xml:space="preserve">• различать и описывать изученные природные объекты своего края, пользоваться атласом- определителем для распознавания (определения) объектов неживой и живой природы; </w:t>
            </w:r>
          </w:p>
          <w:p w:rsidR="00155023" w:rsidRPr="00155023" w:rsidRDefault="00155023" w:rsidP="00155023">
            <w:pPr>
              <w:spacing w:line="276" w:lineRule="auto"/>
              <w:jc w:val="both"/>
              <w:rPr>
                <w:color w:val="000000"/>
                <w:lang w:eastAsia="en-US"/>
              </w:rPr>
            </w:pPr>
            <w:r w:rsidRPr="00155023">
              <w:rPr>
                <w:color w:val="000000"/>
                <w:lang w:eastAsia="en-US"/>
              </w:rPr>
              <w:t>• давать краткую характеристику природных сообще</w:t>
            </w:r>
            <w:proofErr w:type="gramStart"/>
            <w:r w:rsidRPr="00155023">
              <w:rPr>
                <w:color w:val="000000"/>
                <w:lang w:eastAsia="en-US"/>
              </w:rPr>
              <w:t>ств св</w:t>
            </w:r>
            <w:proofErr w:type="gramEnd"/>
            <w:r w:rsidRPr="00155023">
              <w:rPr>
                <w:color w:val="000000"/>
                <w:lang w:eastAsia="en-US"/>
              </w:rPr>
              <w:t xml:space="preserve">оего края; </w:t>
            </w:r>
          </w:p>
          <w:p w:rsidR="00155023" w:rsidRPr="00155023" w:rsidRDefault="00155023" w:rsidP="00155023">
            <w:pPr>
              <w:spacing w:line="276" w:lineRule="auto"/>
              <w:jc w:val="both"/>
              <w:rPr>
                <w:color w:val="000000"/>
                <w:lang w:eastAsia="en-US"/>
              </w:rPr>
            </w:pPr>
            <w:r w:rsidRPr="00155023">
              <w:rPr>
                <w:color w:val="000000"/>
                <w:lang w:eastAsia="en-US"/>
              </w:rPr>
              <w:t xml:space="preserve">• выявлять экологические связи в природных сообществах, изображать эти связи с помощью моделей; </w:t>
            </w:r>
          </w:p>
          <w:p w:rsidR="00155023" w:rsidRPr="00155023" w:rsidRDefault="00155023" w:rsidP="00155023">
            <w:pPr>
              <w:spacing w:line="276" w:lineRule="auto"/>
              <w:jc w:val="both"/>
              <w:rPr>
                <w:color w:val="000000"/>
                <w:lang w:eastAsia="en-US"/>
              </w:rPr>
            </w:pPr>
            <w:r w:rsidRPr="00155023">
              <w:rPr>
                <w:color w:val="000000"/>
                <w:lang w:eastAsia="en-US"/>
              </w:rPr>
              <w:t xml:space="preserve">• оценивать своё поведение в природе, правильно вести себя в разных природных сообществах; </w:t>
            </w:r>
          </w:p>
          <w:p w:rsidR="00155023" w:rsidRPr="00155023" w:rsidRDefault="00155023" w:rsidP="00155023">
            <w:pPr>
              <w:spacing w:line="276" w:lineRule="auto"/>
              <w:jc w:val="both"/>
              <w:rPr>
                <w:color w:val="000000"/>
                <w:lang w:eastAsia="en-US"/>
              </w:rPr>
            </w:pPr>
            <w:r w:rsidRPr="00155023">
              <w:rPr>
                <w:color w:val="000000"/>
                <w:lang w:eastAsia="en-US"/>
              </w:rPr>
              <w:t xml:space="preserve">• рассказывать об охране природы в своём крае; </w:t>
            </w:r>
          </w:p>
          <w:p w:rsidR="00155023" w:rsidRPr="00155023" w:rsidRDefault="00155023" w:rsidP="00155023">
            <w:pPr>
              <w:spacing w:line="276" w:lineRule="auto"/>
              <w:jc w:val="both"/>
              <w:rPr>
                <w:color w:val="000000"/>
                <w:lang w:eastAsia="en-US"/>
              </w:rPr>
            </w:pPr>
            <w:r w:rsidRPr="00155023">
              <w:rPr>
                <w:color w:val="000000"/>
                <w:lang w:eastAsia="en-US"/>
              </w:rPr>
              <w:t xml:space="preserve">• различать отрасли растениеводства и животноводства, представленные в экономике своего края; </w:t>
            </w:r>
          </w:p>
          <w:p w:rsidR="00155023" w:rsidRPr="00155023" w:rsidRDefault="00155023" w:rsidP="00155023">
            <w:pPr>
              <w:spacing w:line="276" w:lineRule="auto"/>
              <w:jc w:val="both"/>
              <w:rPr>
                <w:color w:val="000000"/>
                <w:lang w:eastAsia="en-US"/>
              </w:rPr>
            </w:pPr>
            <w:r w:rsidRPr="00155023">
              <w:rPr>
                <w:color w:val="000000"/>
                <w:lang w:eastAsia="en-US"/>
              </w:rPr>
              <w:t xml:space="preserve">• приводить примеры исторических источников, различать и сравнивать источники информации о прошлом; </w:t>
            </w:r>
          </w:p>
          <w:p w:rsidR="00155023" w:rsidRPr="00155023" w:rsidRDefault="00155023" w:rsidP="00155023">
            <w:pPr>
              <w:spacing w:line="276" w:lineRule="auto"/>
              <w:jc w:val="both"/>
              <w:rPr>
                <w:color w:val="000000"/>
                <w:lang w:eastAsia="en-US"/>
              </w:rPr>
            </w:pPr>
            <w:r w:rsidRPr="00155023">
              <w:rPr>
                <w:color w:val="000000"/>
                <w:lang w:eastAsia="en-US"/>
              </w:rPr>
              <w:t xml:space="preserve">• соотносить дату исторического события с веком, находить место события на «ленте времени»; </w:t>
            </w:r>
          </w:p>
          <w:p w:rsidR="00155023" w:rsidRPr="00155023" w:rsidRDefault="00155023" w:rsidP="00155023">
            <w:pPr>
              <w:spacing w:line="276" w:lineRule="auto"/>
              <w:jc w:val="both"/>
              <w:rPr>
                <w:color w:val="000000"/>
                <w:lang w:eastAsia="en-US"/>
              </w:rPr>
            </w:pPr>
            <w:r w:rsidRPr="00155023">
              <w:rPr>
                <w:color w:val="000000"/>
                <w:lang w:eastAsia="en-US"/>
              </w:rPr>
              <w:t xml:space="preserve">• читать историческую карту; </w:t>
            </w:r>
          </w:p>
          <w:p w:rsidR="00155023" w:rsidRPr="00155023" w:rsidRDefault="00155023" w:rsidP="00155023">
            <w:pPr>
              <w:spacing w:line="276" w:lineRule="auto"/>
              <w:jc w:val="both"/>
              <w:rPr>
                <w:color w:val="000000"/>
                <w:lang w:eastAsia="en-US"/>
              </w:rPr>
            </w:pPr>
            <w:r w:rsidRPr="00155023">
              <w:rPr>
                <w:color w:val="000000"/>
                <w:lang w:eastAsia="en-US"/>
              </w:rPr>
              <w:t xml:space="preserve">• перечислять эпохи истории человечества в правильной последовательности, кратко характеризовать каждую эпоху, узнавать историческую эпоху по знаменитым сооружениям прошлого, сохранившимся до наших дней; </w:t>
            </w:r>
          </w:p>
          <w:p w:rsidR="00155023" w:rsidRPr="00155023" w:rsidRDefault="00155023" w:rsidP="00155023">
            <w:pPr>
              <w:spacing w:line="276" w:lineRule="auto"/>
              <w:jc w:val="both"/>
              <w:rPr>
                <w:color w:val="000000"/>
                <w:lang w:eastAsia="en-US"/>
              </w:rPr>
            </w:pPr>
            <w:r w:rsidRPr="00155023">
              <w:rPr>
                <w:color w:val="000000"/>
                <w:lang w:eastAsia="en-US"/>
              </w:rPr>
              <w:t xml:space="preserve">• с помощью глобуса рассказывать, как человек открывал планету Земля; </w:t>
            </w:r>
          </w:p>
          <w:p w:rsidR="00155023" w:rsidRPr="00155023" w:rsidRDefault="00155023" w:rsidP="00155023">
            <w:pPr>
              <w:spacing w:line="276" w:lineRule="auto"/>
              <w:jc w:val="both"/>
              <w:rPr>
                <w:color w:val="000000"/>
                <w:lang w:eastAsia="en-US"/>
              </w:rPr>
            </w:pPr>
            <w:r w:rsidRPr="00155023">
              <w:rPr>
                <w:color w:val="000000"/>
                <w:lang w:eastAsia="en-US"/>
              </w:rPr>
              <w:t xml:space="preserve">• описывать некоторые выдающиеся достижения и изобретения людей прошлого по иллюстрациям, высказывать суждения об их значении в истории человечества; </w:t>
            </w:r>
          </w:p>
          <w:p w:rsidR="00155023" w:rsidRPr="00155023" w:rsidRDefault="00155023" w:rsidP="00155023">
            <w:pPr>
              <w:spacing w:line="276" w:lineRule="auto"/>
              <w:jc w:val="both"/>
              <w:rPr>
                <w:color w:val="000000"/>
                <w:lang w:eastAsia="en-US"/>
              </w:rPr>
            </w:pPr>
            <w:r w:rsidRPr="00155023">
              <w:rPr>
                <w:color w:val="000000"/>
                <w:lang w:eastAsia="en-US"/>
              </w:rPr>
              <w:t xml:space="preserve">• показывать на карте границы, территорию, столицу, другие города России в разные периоды истории, места некоторых важных исторических событий; </w:t>
            </w:r>
          </w:p>
          <w:p w:rsidR="00155023" w:rsidRPr="00155023" w:rsidRDefault="00155023" w:rsidP="00155023">
            <w:pPr>
              <w:spacing w:line="276" w:lineRule="auto"/>
              <w:jc w:val="both"/>
              <w:rPr>
                <w:color w:val="000000"/>
                <w:lang w:eastAsia="en-US"/>
              </w:rPr>
            </w:pPr>
            <w:r w:rsidRPr="00155023">
              <w:rPr>
                <w:color w:val="000000"/>
                <w:lang w:eastAsia="en-US"/>
              </w:rPr>
              <w:t xml:space="preserve">• рассказывать по исторической карте, иллюстрациям учебника об изученных событиях истории </w:t>
            </w:r>
          </w:p>
          <w:p w:rsidR="00155023" w:rsidRPr="00155023" w:rsidRDefault="00155023" w:rsidP="00155023">
            <w:pPr>
              <w:spacing w:line="276" w:lineRule="auto"/>
              <w:jc w:val="both"/>
              <w:rPr>
                <w:color w:val="000000"/>
                <w:lang w:eastAsia="en-US"/>
              </w:rPr>
            </w:pPr>
            <w:r w:rsidRPr="00155023">
              <w:rPr>
                <w:color w:val="000000"/>
                <w:lang w:eastAsia="en-US"/>
              </w:rPr>
              <w:t xml:space="preserve">России; </w:t>
            </w:r>
          </w:p>
          <w:p w:rsidR="00155023" w:rsidRPr="00155023" w:rsidRDefault="00155023" w:rsidP="00155023">
            <w:pPr>
              <w:spacing w:line="276" w:lineRule="auto"/>
              <w:jc w:val="both"/>
              <w:rPr>
                <w:color w:val="000000"/>
                <w:lang w:eastAsia="en-US"/>
              </w:rPr>
            </w:pPr>
            <w:r w:rsidRPr="00155023">
              <w:rPr>
                <w:color w:val="000000"/>
                <w:lang w:eastAsia="en-US"/>
              </w:rPr>
              <w:lastRenderedPageBreak/>
              <w:t xml:space="preserve">• соотносить даты и события, определять последовательность и значение некоторых важных событий в истории России; </w:t>
            </w:r>
          </w:p>
          <w:p w:rsidR="00155023" w:rsidRPr="00155023" w:rsidRDefault="00155023" w:rsidP="00155023">
            <w:pPr>
              <w:spacing w:line="276" w:lineRule="auto"/>
              <w:jc w:val="both"/>
              <w:rPr>
                <w:color w:val="000000"/>
                <w:lang w:eastAsia="en-US"/>
              </w:rPr>
            </w:pPr>
            <w:r w:rsidRPr="00155023">
              <w:rPr>
                <w:color w:val="000000"/>
                <w:lang w:eastAsia="en-US"/>
              </w:rPr>
              <w:t xml:space="preserve">• составлять исторические портреты выдающихся людей прошлого, высказывать суждения о них; </w:t>
            </w:r>
          </w:p>
          <w:p w:rsidR="00155023" w:rsidRPr="00155023" w:rsidRDefault="00155023" w:rsidP="00155023">
            <w:pPr>
              <w:spacing w:line="276" w:lineRule="auto"/>
              <w:jc w:val="both"/>
              <w:rPr>
                <w:color w:val="000000"/>
                <w:lang w:eastAsia="en-US"/>
              </w:rPr>
            </w:pPr>
            <w:r w:rsidRPr="00155023">
              <w:rPr>
                <w:color w:val="000000"/>
                <w:lang w:eastAsia="en-US"/>
              </w:rPr>
              <w:t xml:space="preserve">• описывать облик Москвы и Санкт-Петербурга в разные века, узнавать их достопримечательности; </w:t>
            </w:r>
          </w:p>
          <w:p w:rsidR="00155023" w:rsidRPr="00155023" w:rsidRDefault="00155023" w:rsidP="00155023">
            <w:pPr>
              <w:spacing w:line="276" w:lineRule="auto"/>
              <w:jc w:val="both"/>
              <w:rPr>
                <w:color w:val="000000"/>
                <w:lang w:eastAsia="en-US"/>
              </w:rPr>
            </w:pPr>
            <w:r w:rsidRPr="00155023">
              <w:rPr>
                <w:color w:val="000000"/>
                <w:lang w:eastAsia="en-US"/>
              </w:rPr>
              <w:t xml:space="preserve">• называть и описывать некоторые выдающиеся памятники истории и культуры России; </w:t>
            </w:r>
          </w:p>
          <w:p w:rsidR="00155023" w:rsidRPr="00155023" w:rsidRDefault="00155023" w:rsidP="00155023">
            <w:pPr>
              <w:spacing w:line="276" w:lineRule="auto"/>
              <w:jc w:val="both"/>
              <w:rPr>
                <w:color w:val="000000"/>
                <w:lang w:eastAsia="en-US"/>
              </w:rPr>
            </w:pPr>
            <w:r w:rsidRPr="00155023">
              <w:rPr>
                <w:color w:val="000000"/>
                <w:lang w:eastAsia="en-US"/>
              </w:rPr>
              <w:t xml:space="preserve">• находить в домашнем архиве исторические свидетельства; </w:t>
            </w:r>
          </w:p>
          <w:p w:rsidR="00155023" w:rsidRPr="00155023" w:rsidRDefault="00155023" w:rsidP="00155023">
            <w:pPr>
              <w:spacing w:line="276" w:lineRule="auto"/>
              <w:jc w:val="both"/>
              <w:rPr>
                <w:color w:val="000000"/>
                <w:lang w:eastAsia="en-US"/>
              </w:rPr>
            </w:pPr>
            <w:r w:rsidRPr="00155023">
              <w:rPr>
                <w:color w:val="000000"/>
                <w:lang w:eastAsia="en-US"/>
              </w:rPr>
              <w:t xml:space="preserve">• раскрывать связь современной России с её историей; </w:t>
            </w:r>
          </w:p>
          <w:p w:rsidR="00155023" w:rsidRPr="00155023" w:rsidRDefault="00155023" w:rsidP="00155023">
            <w:pPr>
              <w:spacing w:line="276" w:lineRule="auto"/>
              <w:jc w:val="both"/>
              <w:rPr>
                <w:color w:val="000000"/>
                <w:lang w:eastAsia="en-US"/>
              </w:rPr>
            </w:pPr>
            <w:r w:rsidRPr="00155023">
              <w:rPr>
                <w:b/>
                <w:bCs/>
                <w:color w:val="000000"/>
                <w:lang w:eastAsia="en-US"/>
              </w:rPr>
              <w:t xml:space="preserve">• </w:t>
            </w:r>
            <w:r w:rsidR="0039534B" w:rsidRPr="00155023">
              <w:rPr>
                <w:color w:val="000000"/>
                <w:lang w:eastAsia="en-US"/>
              </w:rPr>
              <w:t xml:space="preserve">использовать дополнительную литературу, интернет для получения информации и </w:t>
            </w:r>
          </w:p>
          <w:p w:rsidR="00155023" w:rsidRPr="00155023" w:rsidRDefault="0039534B" w:rsidP="00155023">
            <w:pPr>
              <w:spacing w:line="276" w:lineRule="auto"/>
              <w:jc w:val="both"/>
              <w:rPr>
                <w:color w:val="000000"/>
                <w:lang w:eastAsia="en-US"/>
              </w:rPr>
            </w:pPr>
            <w:r w:rsidRPr="00155023">
              <w:rPr>
                <w:color w:val="000000"/>
                <w:lang w:eastAsia="en-US"/>
              </w:rPr>
              <w:t>Подготовки собственных сообщений о природе земли, России и родного края</w:t>
            </w:r>
            <w:r w:rsidR="00155023" w:rsidRPr="00155023">
              <w:rPr>
                <w:color w:val="000000"/>
                <w:lang w:eastAsia="en-US"/>
              </w:rPr>
              <w:t xml:space="preserve">, </w:t>
            </w:r>
            <w:r w:rsidRPr="00155023">
              <w:rPr>
                <w:color w:val="000000"/>
                <w:lang w:eastAsia="en-US"/>
              </w:rPr>
              <w:t xml:space="preserve">о жизни </w:t>
            </w:r>
          </w:p>
          <w:p w:rsidR="001B334D" w:rsidRPr="001B334D" w:rsidRDefault="0039534B" w:rsidP="00155023">
            <w:pPr>
              <w:spacing w:line="276" w:lineRule="auto"/>
              <w:jc w:val="both"/>
              <w:rPr>
                <w:color w:val="000000"/>
                <w:lang w:eastAsia="en-US"/>
              </w:rPr>
            </w:pPr>
            <w:r w:rsidRPr="00155023">
              <w:rPr>
                <w:color w:val="000000"/>
                <w:lang w:eastAsia="en-US"/>
              </w:rPr>
              <w:t>Общества в прошлом и настоящем</w:t>
            </w:r>
            <w:r w:rsidR="00155023" w:rsidRPr="00155023">
              <w:rPr>
                <w:color w:val="000000"/>
                <w:lang w:eastAsia="en-US"/>
              </w:rPr>
              <w:t>.</w:t>
            </w:r>
          </w:p>
        </w:tc>
        <w:tc>
          <w:tcPr>
            <w:tcW w:w="5747" w:type="dxa"/>
          </w:tcPr>
          <w:p w:rsidR="0039534B" w:rsidRPr="0039534B" w:rsidRDefault="0039534B" w:rsidP="0039534B">
            <w:pPr>
              <w:spacing w:before="100" w:beforeAutospacing="1" w:after="100" w:afterAutospacing="1" w:line="276" w:lineRule="auto"/>
              <w:rPr>
                <w:color w:val="000000"/>
                <w:lang w:eastAsia="en-US"/>
              </w:rPr>
            </w:pPr>
            <w:r w:rsidRPr="0039534B">
              <w:rPr>
                <w:b/>
                <w:bCs/>
                <w:color w:val="000000"/>
                <w:lang w:eastAsia="en-US"/>
              </w:rPr>
              <w:lastRenderedPageBreak/>
              <w:t>ЛИЧНОСТНЫЕ РЕЗУЛЬТАТЫ</w:t>
            </w:r>
          </w:p>
          <w:p w:rsidR="0039534B" w:rsidRPr="0039534B" w:rsidRDefault="0039534B" w:rsidP="0039534B">
            <w:pPr>
              <w:spacing w:before="100" w:beforeAutospacing="1" w:after="100" w:afterAutospacing="1" w:line="276" w:lineRule="auto"/>
              <w:rPr>
                <w:color w:val="000000"/>
                <w:lang w:eastAsia="en-US"/>
              </w:rPr>
            </w:pPr>
            <w:r w:rsidRPr="0039534B">
              <w:rPr>
                <w:i/>
                <w:iCs/>
                <w:color w:val="000000"/>
                <w:lang w:eastAsia="en-US"/>
              </w:rPr>
              <w:t xml:space="preserve">У </w:t>
            </w:r>
            <w:proofErr w:type="gramStart"/>
            <w:r w:rsidRPr="0039534B">
              <w:rPr>
                <w:i/>
                <w:iCs/>
                <w:color w:val="000000"/>
                <w:lang w:eastAsia="en-US"/>
              </w:rPr>
              <w:t>обучающегося</w:t>
            </w:r>
            <w:proofErr w:type="gramEnd"/>
            <w:r w:rsidRPr="0039534B">
              <w:rPr>
                <w:i/>
                <w:iCs/>
                <w:color w:val="000000"/>
                <w:lang w:eastAsia="en-US"/>
              </w:rPr>
              <w:t xml:space="preserve"> будут сформированы:</w:t>
            </w:r>
          </w:p>
          <w:p w:rsidR="0039534B" w:rsidRDefault="0039534B" w:rsidP="0039534B">
            <w:pPr>
              <w:spacing w:before="100" w:beforeAutospacing="1" w:after="100" w:afterAutospacing="1" w:line="276" w:lineRule="auto"/>
              <w:rPr>
                <w:color w:val="000000"/>
                <w:lang w:eastAsia="en-US"/>
              </w:rPr>
            </w:pPr>
            <w:r w:rsidRPr="0039534B">
              <w:rPr>
                <w:color w:val="000000"/>
                <w:lang w:eastAsia="en-US"/>
              </w:rPr>
              <w:t>• основы гражданской идентичности личности в форме осознания «Я» как гражданина России, ответственного за сохранение её природного и культурного наследия;</w:t>
            </w:r>
          </w:p>
          <w:p w:rsidR="0039534B" w:rsidRPr="0039534B" w:rsidRDefault="0039534B" w:rsidP="0039534B">
            <w:pPr>
              <w:spacing w:before="100" w:beforeAutospacing="1" w:after="100" w:afterAutospacing="1" w:line="276" w:lineRule="auto"/>
              <w:rPr>
                <w:color w:val="000000"/>
                <w:lang w:eastAsia="en-US"/>
              </w:rPr>
            </w:pPr>
            <w:r w:rsidRPr="0039534B">
              <w:rPr>
                <w:color w:val="000000"/>
                <w:lang w:eastAsia="en-US"/>
              </w:rPr>
              <w:t>• умение осознанно использовать обществоведческую лексику для выражения своих представлений о правах и обязанностях гражданина России, о правах ребёнка, о государственном устройстве Российской Федерации;</w:t>
            </w:r>
          </w:p>
          <w:p w:rsidR="0039534B" w:rsidRDefault="0039534B" w:rsidP="0039534B">
            <w:pPr>
              <w:spacing w:before="100" w:beforeAutospacing="1" w:after="100" w:afterAutospacing="1" w:line="276" w:lineRule="auto"/>
              <w:rPr>
                <w:color w:val="000000"/>
                <w:lang w:eastAsia="en-US"/>
              </w:rPr>
            </w:pPr>
            <w:r w:rsidRPr="0039534B">
              <w:rPr>
                <w:color w:val="000000"/>
                <w:lang w:eastAsia="en-US"/>
              </w:rPr>
              <w:t>• чувства сопричастности к отечественной истории через историю своей семьи и гордости за свою Родину, российский народ, историю России посредством знакомства с достижениями страны, вкладом с</w:t>
            </w:r>
            <w:r>
              <w:rPr>
                <w:color w:val="000000"/>
                <w:lang w:eastAsia="en-US"/>
              </w:rPr>
              <w:t>оотечественников в её развитие;</w:t>
            </w:r>
          </w:p>
          <w:p w:rsidR="0039534B" w:rsidRPr="0039534B" w:rsidRDefault="0039534B" w:rsidP="0039534B">
            <w:pPr>
              <w:spacing w:before="100" w:beforeAutospacing="1" w:after="100" w:afterAutospacing="1" w:line="276" w:lineRule="auto"/>
              <w:rPr>
                <w:color w:val="000000"/>
                <w:lang w:eastAsia="en-US"/>
              </w:rPr>
            </w:pPr>
            <w:r w:rsidRPr="0039534B">
              <w:rPr>
                <w:color w:val="000000"/>
                <w:lang w:eastAsia="en-US"/>
              </w:rPr>
              <w:t>• осознание своей этнической принадлежности в контексте принципа российской гражданственности «Единство в многообразии»;</w:t>
            </w:r>
          </w:p>
          <w:p w:rsidR="0039534B" w:rsidRPr="0039534B" w:rsidRDefault="0039534B" w:rsidP="0039534B">
            <w:pPr>
              <w:spacing w:before="100" w:beforeAutospacing="1" w:after="100" w:afterAutospacing="1" w:line="276" w:lineRule="auto"/>
              <w:rPr>
                <w:color w:val="000000"/>
                <w:lang w:eastAsia="en-US"/>
              </w:rPr>
            </w:pPr>
            <w:proofErr w:type="gramStart"/>
            <w:r w:rsidRPr="0039534B">
              <w:rPr>
                <w:color w:val="000000"/>
                <w:lang w:eastAsia="en-US"/>
              </w:rPr>
              <w:t xml:space="preserve">• понимание себя наследником ценностей многонационального российского общества и всего человечества, в том числе на основе формирования </w:t>
            </w:r>
            <w:r w:rsidRPr="0039534B">
              <w:rPr>
                <w:color w:val="000000"/>
                <w:lang w:eastAsia="en-US"/>
              </w:rPr>
              <w:lastRenderedPageBreak/>
              <w:t>понятий «Всемирное природное наследие» и «Всемирное культурное наследие»;</w:t>
            </w:r>
            <w:r w:rsidRPr="0039534B">
              <w:rPr>
                <w:color w:val="000000"/>
                <w:lang w:eastAsia="en-US"/>
              </w:rPr>
              <w:br/>
              <w:t>• целостный, социально ориентированный взгляд на мир в его органичном единстве и разнообразии природы, народов, культур и религий, в том числе на основе построения и сопоставления картины мира с точки зрения астронома, географа, историка, эколога;</w:t>
            </w:r>
            <w:proofErr w:type="gramEnd"/>
            <w:r w:rsidRPr="0039534B">
              <w:rPr>
                <w:color w:val="000000"/>
                <w:lang w:eastAsia="en-US"/>
              </w:rPr>
              <w:br/>
              <w:t xml:space="preserve">• </w:t>
            </w:r>
            <w:proofErr w:type="gramStart"/>
            <w:r w:rsidRPr="0039534B">
              <w:rPr>
                <w:color w:val="000000"/>
                <w:lang w:eastAsia="en-US"/>
              </w:rPr>
              <w:t>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w:t>
            </w:r>
            <w:r w:rsidRPr="0039534B">
              <w:rPr>
                <w:color w:val="000000"/>
                <w:lang w:eastAsia="en-US"/>
              </w:rPr>
              <w:br/>
              <w:t>• начальные навыки адаптации в динамично изменяющемся и развивающемся мире, в том числе на основе представлений об историческом развитии родной страны, изменениях в её современной жизни и возможностях собственного участия в построении её будущего;</w:t>
            </w:r>
            <w:proofErr w:type="gramEnd"/>
          </w:p>
          <w:p w:rsidR="0039534B" w:rsidRPr="0039534B" w:rsidRDefault="0039534B" w:rsidP="0039534B">
            <w:pPr>
              <w:spacing w:before="100" w:beforeAutospacing="1" w:after="100" w:afterAutospacing="1" w:line="276" w:lineRule="auto"/>
              <w:rPr>
                <w:color w:val="000000"/>
                <w:lang w:eastAsia="en-US"/>
              </w:rPr>
            </w:pPr>
            <w:r w:rsidRPr="0039534B">
              <w:rPr>
                <w:color w:val="000000"/>
                <w:lang w:eastAsia="en-US"/>
              </w:rPr>
              <w:t>• осознанная готовность к выполнению социальной роли ученика (действовать в соответствии с нормами и правилами школьной жизни), мотивационная основа учебной деятельности и личностный смысл учения;</w:t>
            </w:r>
            <w:r w:rsidRPr="0039534B">
              <w:rPr>
                <w:color w:val="000000"/>
                <w:lang w:eastAsia="en-US"/>
              </w:rPr>
              <w:br/>
              <w:t>• самостоятельность и личностная ответственность за свои поступки, сохранность объектов природы, будущее России*;</w:t>
            </w:r>
            <w:r w:rsidRPr="0039534B">
              <w:rPr>
                <w:color w:val="000000"/>
                <w:lang w:eastAsia="en-US"/>
              </w:rPr>
              <w:br/>
              <w:t xml:space="preserve">• </w:t>
            </w:r>
            <w:proofErr w:type="gramStart"/>
            <w:r w:rsidRPr="0039534B">
              <w:rPr>
                <w:color w:val="000000"/>
                <w:lang w:eastAsia="en-US"/>
              </w:rPr>
              <w:t xml:space="preserve">эстетические потребности, ценности и чувства через восприятие природы России и родного края, знакомство с культурой регионов России, развитием культуры страны и родного края в различные </w:t>
            </w:r>
            <w:r w:rsidRPr="0039534B">
              <w:rPr>
                <w:color w:val="000000"/>
                <w:lang w:eastAsia="en-US"/>
              </w:rPr>
              <w:lastRenderedPageBreak/>
              <w:t>периоды истории;</w:t>
            </w:r>
            <w:r w:rsidRPr="0039534B">
              <w:rPr>
                <w:color w:val="000000"/>
                <w:lang w:eastAsia="en-US"/>
              </w:rPr>
              <w:br/>
              <w:t>• этические чувства, доброжелательность и эмоционально-нравственная отзывчивость, понимание и сопереживание чувствам других людей в ходе знакомства с историей Отечества, образами великих соотечественников, картинами жизни людей в разные исторические периоды;</w:t>
            </w:r>
            <w:proofErr w:type="gramEnd"/>
          </w:p>
          <w:p w:rsidR="0039534B" w:rsidRDefault="0039534B" w:rsidP="0039534B">
            <w:pPr>
              <w:spacing w:before="100" w:beforeAutospacing="1" w:after="100" w:afterAutospacing="1" w:line="276" w:lineRule="auto"/>
              <w:rPr>
                <w:color w:val="000000"/>
                <w:lang w:eastAsia="en-US"/>
              </w:rPr>
            </w:pPr>
            <w:r w:rsidRPr="0039534B">
              <w:rPr>
                <w:color w:val="000000"/>
                <w:lang w:eastAsia="en-US"/>
              </w:rPr>
              <w:t xml:space="preserve">• навыки сотрудничества </w:t>
            </w:r>
            <w:proofErr w:type="gramStart"/>
            <w:r w:rsidRPr="0039534B">
              <w:rPr>
                <w:color w:val="000000"/>
                <w:lang w:eastAsia="en-US"/>
              </w:rPr>
              <w:t>со</w:t>
            </w:r>
            <w:proofErr w:type="gramEnd"/>
            <w:r w:rsidRPr="0039534B">
              <w:rPr>
                <w:color w:val="000000"/>
                <w:lang w:eastAsia="en-US"/>
              </w:rPr>
              <w:t xml:space="preserve"> взрослыми и сверстниками в разных социальных ситуациях, умение не создавать конфликтов и находить выходы из спорных ситуаций, в том числе при выполнении учебных проектов и в других</w:t>
            </w:r>
            <w:r>
              <w:rPr>
                <w:color w:val="000000"/>
                <w:lang w:eastAsia="en-US"/>
              </w:rPr>
              <w:t xml:space="preserve"> видах внеурочной деятельности;</w:t>
            </w:r>
          </w:p>
          <w:p w:rsidR="0039534B" w:rsidRPr="0039534B" w:rsidRDefault="0039534B" w:rsidP="0039534B">
            <w:pPr>
              <w:spacing w:before="100" w:beforeAutospacing="1" w:after="100" w:afterAutospacing="1" w:line="276" w:lineRule="auto"/>
              <w:rPr>
                <w:color w:val="000000"/>
                <w:lang w:eastAsia="en-US"/>
              </w:rPr>
            </w:pPr>
            <w:r w:rsidRPr="0039534B">
              <w:rPr>
                <w:color w:val="000000"/>
                <w:lang w:eastAsia="en-US"/>
              </w:rPr>
              <w:t>• установка на безопасный, здоровый образ жизни на основе знаний о природном разнообразии России и зависимости труда и быта людей от природных условий;</w:t>
            </w:r>
          </w:p>
          <w:p w:rsidR="0039534B" w:rsidRPr="0039534B" w:rsidRDefault="0039534B" w:rsidP="0039534B">
            <w:pPr>
              <w:spacing w:before="100" w:beforeAutospacing="1" w:after="100" w:afterAutospacing="1" w:line="276" w:lineRule="auto"/>
              <w:rPr>
                <w:color w:val="000000"/>
                <w:lang w:eastAsia="en-US"/>
              </w:rPr>
            </w:pPr>
            <w:r w:rsidRPr="0039534B">
              <w:rPr>
                <w:color w:val="000000"/>
                <w:lang w:eastAsia="en-US"/>
              </w:rPr>
              <w:t>• мотивация к творческому труду, работе на результат, бережное отношение к материальным и духовным ценностям на</w:t>
            </w:r>
            <w:r w:rsidRPr="0039534B">
              <w:rPr>
                <w:color w:val="000000"/>
                <w:lang w:eastAsia="en-US"/>
              </w:rPr>
              <w:br/>
              <w:t>основе знакомства с природным и культурным достоянием России, вкладом людей многих поколений в создание материальных и духовых ценностей родной страны и родного края.</w:t>
            </w:r>
          </w:p>
          <w:p w:rsidR="0039534B" w:rsidRPr="0039534B" w:rsidRDefault="0039534B" w:rsidP="0039534B">
            <w:pPr>
              <w:spacing w:before="100" w:beforeAutospacing="1" w:after="100" w:afterAutospacing="1" w:line="276" w:lineRule="auto"/>
              <w:rPr>
                <w:color w:val="000000"/>
                <w:lang w:eastAsia="en-US"/>
              </w:rPr>
            </w:pPr>
            <w:r w:rsidRPr="0039534B">
              <w:rPr>
                <w:b/>
                <w:bCs/>
                <w:color w:val="000000"/>
                <w:lang w:eastAsia="en-US"/>
              </w:rPr>
              <w:br/>
            </w:r>
            <w:r w:rsidRPr="0039534B">
              <w:rPr>
                <w:b/>
                <w:bCs/>
                <w:color w:val="000000"/>
                <w:lang w:eastAsia="en-US"/>
              </w:rPr>
              <w:lastRenderedPageBreak/>
              <w:t>МЕТАПРЕДМЕТНЫЕ РЕЗУЛЬТАТЫ</w:t>
            </w:r>
          </w:p>
          <w:p w:rsidR="0039534B" w:rsidRPr="0039534B" w:rsidRDefault="0039534B" w:rsidP="0039534B">
            <w:pPr>
              <w:spacing w:before="100" w:beforeAutospacing="1" w:after="100" w:afterAutospacing="1" w:line="276" w:lineRule="auto"/>
              <w:rPr>
                <w:color w:val="000000"/>
                <w:lang w:eastAsia="en-US"/>
              </w:rPr>
            </w:pPr>
            <w:r w:rsidRPr="0039534B">
              <w:rPr>
                <w:b/>
                <w:bCs/>
                <w:i/>
                <w:iCs/>
                <w:color w:val="000000"/>
                <w:lang w:eastAsia="en-US"/>
              </w:rPr>
              <w:t>Регулятивные</w:t>
            </w:r>
            <w:r w:rsidRPr="0039534B">
              <w:rPr>
                <w:color w:val="000000"/>
                <w:lang w:eastAsia="en-US"/>
              </w:rPr>
              <w:br/>
            </w:r>
            <w:r w:rsidRPr="0039534B">
              <w:rPr>
                <w:i/>
                <w:iCs/>
                <w:color w:val="000000"/>
                <w:lang w:eastAsia="en-US"/>
              </w:rPr>
              <w:t>Обучающийся научится:</w:t>
            </w:r>
          </w:p>
          <w:p w:rsidR="0039534B" w:rsidRDefault="0039534B" w:rsidP="0039534B">
            <w:pPr>
              <w:spacing w:before="100" w:beforeAutospacing="1" w:after="100" w:afterAutospacing="1" w:line="276" w:lineRule="auto"/>
              <w:rPr>
                <w:color w:val="000000"/>
                <w:lang w:eastAsia="en-US"/>
              </w:rPr>
            </w:pPr>
            <w:r w:rsidRPr="0039534B">
              <w:rPr>
                <w:color w:val="000000"/>
                <w:lang w:eastAsia="en-US"/>
              </w:rPr>
              <w:t>• понимать и самостоятельн</w:t>
            </w:r>
            <w:r>
              <w:rPr>
                <w:color w:val="000000"/>
                <w:lang w:eastAsia="en-US"/>
              </w:rPr>
              <w:t>о формулировать учебную задачу;</w:t>
            </w:r>
          </w:p>
          <w:p w:rsidR="0039534B" w:rsidRDefault="0039534B" w:rsidP="0039534B">
            <w:pPr>
              <w:spacing w:before="100" w:beforeAutospacing="1" w:after="100" w:afterAutospacing="1" w:line="276" w:lineRule="auto"/>
              <w:rPr>
                <w:color w:val="000000"/>
                <w:lang w:eastAsia="en-US"/>
              </w:rPr>
            </w:pPr>
            <w:r w:rsidRPr="0039534B">
              <w:rPr>
                <w:color w:val="000000"/>
                <w:lang w:eastAsia="en-US"/>
              </w:rPr>
              <w:t>• сохранять учебну</w:t>
            </w:r>
            <w:r>
              <w:rPr>
                <w:color w:val="000000"/>
                <w:lang w:eastAsia="en-US"/>
              </w:rPr>
              <w:t>ю задачу в течение всего урока;</w:t>
            </w:r>
          </w:p>
          <w:p w:rsidR="0039534B" w:rsidRPr="0039534B" w:rsidRDefault="0039534B" w:rsidP="0039534B">
            <w:pPr>
              <w:spacing w:before="100" w:beforeAutospacing="1" w:after="100" w:afterAutospacing="1" w:line="276" w:lineRule="auto"/>
              <w:rPr>
                <w:color w:val="000000"/>
                <w:lang w:eastAsia="en-US"/>
              </w:rPr>
            </w:pPr>
            <w:r w:rsidRPr="0039534B">
              <w:rPr>
                <w:color w:val="000000"/>
                <w:lang w:eastAsia="en-US"/>
              </w:rPr>
              <w:t>• ставить цели изучения темы, толковать их в соответствии с изучаемым материалом урока;</w:t>
            </w:r>
          </w:p>
          <w:p w:rsidR="0039534B" w:rsidRDefault="0039534B" w:rsidP="0039534B">
            <w:pPr>
              <w:spacing w:before="100" w:beforeAutospacing="1" w:after="100" w:afterAutospacing="1" w:line="276" w:lineRule="auto"/>
              <w:rPr>
                <w:color w:val="000000"/>
                <w:lang w:eastAsia="en-US"/>
              </w:rPr>
            </w:pPr>
            <w:r>
              <w:rPr>
                <w:color w:val="000000"/>
                <w:lang w:eastAsia="en-US"/>
              </w:rPr>
              <w:t>• планировать свои действия;</w:t>
            </w:r>
          </w:p>
          <w:p w:rsidR="0039534B" w:rsidRPr="0039534B" w:rsidRDefault="0039534B" w:rsidP="0039534B">
            <w:pPr>
              <w:spacing w:before="100" w:beforeAutospacing="1" w:after="100" w:afterAutospacing="1" w:line="276" w:lineRule="auto"/>
              <w:rPr>
                <w:color w:val="000000"/>
                <w:lang w:eastAsia="en-US"/>
              </w:rPr>
            </w:pPr>
            <w:r w:rsidRPr="0039534B">
              <w:rPr>
                <w:b/>
                <w:bCs/>
                <w:i/>
                <w:iCs/>
                <w:color w:val="000000"/>
                <w:lang w:eastAsia="en-US"/>
              </w:rPr>
              <w:t>Познавательные</w:t>
            </w:r>
            <w:r w:rsidRPr="0039534B">
              <w:rPr>
                <w:color w:val="000000"/>
                <w:lang w:eastAsia="en-US"/>
              </w:rPr>
              <w:br/>
            </w:r>
            <w:r w:rsidRPr="0039534B">
              <w:rPr>
                <w:i/>
                <w:iCs/>
                <w:color w:val="000000"/>
                <w:lang w:eastAsia="en-US"/>
              </w:rPr>
              <w:t>Обучающийся научится:</w:t>
            </w:r>
          </w:p>
          <w:p w:rsidR="0039534B" w:rsidRDefault="0039534B" w:rsidP="0039534B">
            <w:pPr>
              <w:spacing w:before="100" w:beforeAutospacing="1" w:after="100" w:afterAutospacing="1" w:line="276" w:lineRule="auto"/>
              <w:rPr>
                <w:color w:val="000000"/>
                <w:lang w:eastAsia="en-US"/>
              </w:rPr>
            </w:pPr>
            <w:r w:rsidRPr="0039534B">
              <w:rPr>
                <w:color w:val="000000"/>
                <w:lang w:eastAsia="en-US"/>
              </w:rPr>
              <w:t>• понимать, толковать и организовывать свою деятельность в соответствии с условными знаками и символами, используемыми в учебнике и других образовательных ре</w:t>
            </w:r>
            <w:r>
              <w:rPr>
                <w:color w:val="000000"/>
                <w:lang w:eastAsia="en-US"/>
              </w:rPr>
              <w:t>сурсах для передачи информации;</w:t>
            </w:r>
          </w:p>
          <w:p w:rsidR="0039534B" w:rsidRDefault="0039534B" w:rsidP="0039534B">
            <w:pPr>
              <w:spacing w:before="100" w:beforeAutospacing="1" w:after="100" w:afterAutospacing="1" w:line="276" w:lineRule="auto"/>
              <w:rPr>
                <w:color w:val="000000"/>
                <w:lang w:eastAsia="en-US"/>
              </w:rPr>
            </w:pPr>
            <w:r>
              <w:rPr>
                <w:color w:val="000000"/>
                <w:lang w:eastAsia="en-US"/>
              </w:rPr>
              <w:t>• понимать содержание текста;</w:t>
            </w:r>
          </w:p>
          <w:p w:rsidR="0039534B" w:rsidRPr="0039534B" w:rsidRDefault="0039534B" w:rsidP="0039534B">
            <w:pPr>
              <w:spacing w:before="100" w:beforeAutospacing="1" w:after="100" w:afterAutospacing="1" w:line="276" w:lineRule="auto"/>
              <w:rPr>
                <w:color w:val="000000"/>
                <w:lang w:eastAsia="en-US"/>
              </w:rPr>
            </w:pPr>
            <w:r w:rsidRPr="0039534B">
              <w:rPr>
                <w:color w:val="000000"/>
                <w:lang w:eastAsia="en-US"/>
              </w:rPr>
              <w:t>• проявлять творческие способности при выполнении рисунков;</w:t>
            </w:r>
          </w:p>
          <w:p w:rsidR="0039534B" w:rsidRPr="0039534B" w:rsidRDefault="0039534B" w:rsidP="0039534B">
            <w:pPr>
              <w:spacing w:before="100" w:beforeAutospacing="1" w:after="100" w:afterAutospacing="1" w:line="276" w:lineRule="auto"/>
              <w:rPr>
                <w:color w:val="000000"/>
                <w:lang w:eastAsia="en-US"/>
              </w:rPr>
            </w:pPr>
            <w:r w:rsidRPr="0039534B">
              <w:rPr>
                <w:b/>
                <w:bCs/>
                <w:color w:val="000000"/>
                <w:lang w:eastAsia="en-US"/>
              </w:rPr>
              <w:t>Коммуникативные</w:t>
            </w:r>
            <w:r w:rsidRPr="0039534B">
              <w:rPr>
                <w:color w:val="000000"/>
                <w:lang w:eastAsia="en-US"/>
              </w:rPr>
              <w:br/>
            </w:r>
            <w:r w:rsidRPr="0039534B">
              <w:rPr>
                <w:i/>
                <w:iCs/>
                <w:color w:val="000000"/>
                <w:lang w:eastAsia="en-US"/>
              </w:rPr>
              <w:lastRenderedPageBreak/>
              <w:t>Обучающийся научится:</w:t>
            </w:r>
          </w:p>
          <w:p w:rsidR="0039534B" w:rsidRDefault="0039534B" w:rsidP="0039534B">
            <w:pPr>
              <w:spacing w:before="100" w:beforeAutospacing="1" w:after="100" w:afterAutospacing="1" w:line="276" w:lineRule="auto"/>
              <w:rPr>
                <w:color w:val="000000"/>
                <w:lang w:eastAsia="en-US"/>
              </w:rPr>
            </w:pPr>
            <w:r w:rsidRPr="0039534B">
              <w:rPr>
                <w:color w:val="000000"/>
                <w:lang w:eastAsia="en-US"/>
              </w:rPr>
              <w:t xml:space="preserve">• </w:t>
            </w:r>
            <w:r>
              <w:rPr>
                <w:color w:val="000000"/>
                <w:lang w:eastAsia="en-US"/>
              </w:rPr>
              <w:t>включаться в диалог с учителем;</w:t>
            </w:r>
          </w:p>
          <w:p w:rsidR="0039534B" w:rsidRPr="0039534B" w:rsidRDefault="0039534B" w:rsidP="0039534B">
            <w:pPr>
              <w:spacing w:before="100" w:beforeAutospacing="1" w:after="100" w:afterAutospacing="1" w:line="276" w:lineRule="auto"/>
              <w:rPr>
                <w:color w:val="000000"/>
                <w:lang w:eastAsia="en-US"/>
              </w:rPr>
            </w:pPr>
            <w:r w:rsidRPr="0039534B">
              <w:rPr>
                <w:color w:val="000000"/>
                <w:lang w:eastAsia="en-US"/>
              </w:rPr>
              <w:t>• формулировать ответы на вопросы;</w:t>
            </w:r>
          </w:p>
          <w:p w:rsidR="0039534B" w:rsidRDefault="0039534B" w:rsidP="0039534B">
            <w:pPr>
              <w:spacing w:before="100" w:beforeAutospacing="1" w:after="100" w:afterAutospacing="1" w:line="276" w:lineRule="auto"/>
              <w:rPr>
                <w:color w:val="000000"/>
                <w:lang w:eastAsia="en-US"/>
              </w:rPr>
            </w:pPr>
            <w:r w:rsidRPr="0039534B">
              <w:rPr>
                <w:color w:val="000000"/>
                <w:lang w:eastAsia="en-US"/>
              </w:rPr>
              <w:t xml:space="preserve">• слушать партнёра по общению (деятельности), не перебивать, не обрывать на полуслове, вникать в смысл </w:t>
            </w:r>
            <w:r>
              <w:rPr>
                <w:color w:val="000000"/>
                <w:lang w:eastAsia="en-US"/>
              </w:rPr>
              <w:t>того, о чём говорит собеседник;</w:t>
            </w:r>
          </w:p>
          <w:p w:rsidR="0039534B" w:rsidRDefault="0039534B" w:rsidP="0039534B">
            <w:pPr>
              <w:spacing w:before="100" w:beforeAutospacing="1" w:after="100" w:afterAutospacing="1" w:line="276" w:lineRule="auto"/>
              <w:rPr>
                <w:color w:val="000000"/>
                <w:lang w:eastAsia="en-US"/>
              </w:rPr>
            </w:pPr>
            <w:r w:rsidRPr="0039534B">
              <w:rPr>
                <w:color w:val="000000"/>
                <w:lang w:eastAsia="en-US"/>
              </w:rPr>
              <w:t>• договариваться и приходить к общему решению в совместной деятельности, в том числе в с</w:t>
            </w:r>
            <w:r>
              <w:rPr>
                <w:color w:val="000000"/>
                <w:lang w:eastAsia="en-US"/>
              </w:rPr>
              <w:t>итуации столкновения интересов;</w:t>
            </w:r>
          </w:p>
          <w:p w:rsidR="0039534B" w:rsidRPr="0039534B" w:rsidRDefault="0039534B" w:rsidP="0039534B">
            <w:pPr>
              <w:spacing w:before="100" w:beforeAutospacing="1" w:after="100" w:afterAutospacing="1" w:line="276" w:lineRule="auto"/>
              <w:rPr>
                <w:color w:val="000000"/>
                <w:lang w:eastAsia="en-US"/>
              </w:rPr>
            </w:pPr>
            <w:r w:rsidRPr="0039534B">
              <w:rPr>
                <w:color w:val="000000"/>
                <w:lang w:eastAsia="en-US"/>
              </w:rPr>
              <w:t>• употреблять вежливые слова в случае неправоты «Извини, пожалуйста», «Прости, я не хотел тебя обидеть», «Спасибо за замечание;</w:t>
            </w:r>
          </w:p>
          <w:p w:rsidR="0039534B" w:rsidRPr="0039534B" w:rsidRDefault="0039534B" w:rsidP="0039534B">
            <w:pPr>
              <w:spacing w:before="100" w:beforeAutospacing="1" w:after="100" w:afterAutospacing="1" w:line="276" w:lineRule="auto"/>
              <w:rPr>
                <w:color w:val="000000"/>
                <w:lang w:eastAsia="en-US"/>
              </w:rPr>
            </w:pPr>
            <w:r w:rsidRPr="0039534B">
              <w:rPr>
                <w:b/>
                <w:bCs/>
                <w:color w:val="000000"/>
                <w:lang w:eastAsia="en-US"/>
              </w:rPr>
              <w:t>ПРЕДМЕТНЫЕ РЕЗУЛЬТАТЫ</w:t>
            </w:r>
          </w:p>
          <w:p w:rsidR="0039534B" w:rsidRDefault="0039534B" w:rsidP="0039534B">
            <w:pPr>
              <w:spacing w:before="100" w:beforeAutospacing="1" w:after="100" w:afterAutospacing="1" w:line="276" w:lineRule="auto"/>
              <w:rPr>
                <w:color w:val="000000"/>
                <w:lang w:eastAsia="en-US"/>
              </w:rPr>
            </w:pPr>
            <w:r w:rsidRPr="0039534B">
              <w:rPr>
                <w:i/>
                <w:iCs/>
                <w:color w:val="000000"/>
                <w:lang w:eastAsia="en-US"/>
              </w:rPr>
              <w:t>Обучающийся научится:</w:t>
            </w:r>
          </w:p>
          <w:p w:rsidR="0039534B" w:rsidRDefault="0039534B" w:rsidP="0039534B">
            <w:pPr>
              <w:spacing w:before="100" w:beforeAutospacing="1" w:after="100" w:afterAutospacing="1" w:line="276" w:lineRule="auto"/>
              <w:rPr>
                <w:color w:val="000000"/>
                <w:lang w:eastAsia="en-US"/>
              </w:rPr>
            </w:pPr>
            <w:r w:rsidRPr="0039534B">
              <w:rPr>
                <w:color w:val="000000"/>
                <w:lang w:eastAsia="en-US"/>
              </w:rPr>
              <w:t>• понимать особую</w:t>
            </w:r>
            <w:r>
              <w:rPr>
                <w:color w:val="000000"/>
                <w:lang w:eastAsia="en-US"/>
              </w:rPr>
              <w:t xml:space="preserve"> роль России в мировой истории;</w:t>
            </w:r>
          </w:p>
          <w:p w:rsidR="0039534B" w:rsidRPr="0039534B" w:rsidRDefault="0039534B" w:rsidP="0039534B">
            <w:pPr>
              <w:spacing w:before="100" w:beforeAutospacing="1" w:after="100" w:afterAutospacing="1" w:line="276" w:lineRule="auto"/>
              <w:rPr>
                <w:color w:val="000000"/>
                <w:lang w:eastAsia="en-US"/>
              </w:rPr>
            </w:pPr>
            <w:r w:rsidRPr="0039534B">
              <w:rPr>
                <w:color w:val="000000"/>
                <w:lang w:eastAsia="en-US"/>
              </w:rPr>
              <w:t>• находить и показывать на карте России государственную границу, субъекты Российской Федерации, свой регион, его главный город;</w:t>
            </w:r>
          </w:p>
          <w:p w:rsidR="0039534B" w:rsidRDefault="0039534B" w:rsidP="0039534B">
            <w:pPr>
              <w:spacing w:before="100" w:beforeAutospacing="1" w:after="100" w:afterAutospacing="1" w:line="276" w:lineRule="auto"/>
              <w:rPr>
                <w:color w:val="000000"/>
                <w:lang w:eastAsia="en-US"/>
              </w:rPr>
            </w:pPr>
            <w:r w:rsidRPr="0039534B">
              <w:rPr>
                <w:color w:val="000000"/>
                <w:lang w:eastAsia="en-US"/>
              </w:rPr>
              <w:t>• называть имя действующего П</w:t>
            </w:r>
            <w:r>
              <w:rPr>
                <w:color w:val="000000"/>
                <w:lang w:eastAsia="en-US"/>
              </w:rPr>
              <w:t>резидента Российской Федерации;</w:t>
            </w:r>
          </w:p>
          <w:p w:rsidR="0039534B" w:rsidRPr="0039534B" w:rsidRDefault="0039534B" w:rsidP="0039534B">
            <w:pPr>
              <w:spacing w:before="100" w:beforeAutospacing="1" w:after="100" w:afterAutospacing="1" w:line="276" w:lineRule="auto"/>
              <w:rPr>
                <w:color w:val="000000"/>
                <w:lang w:eastAsia="en-US"/>
              </w:rPr>
            </w:pPr>
            <w:r w:rsidRPr="0039534B">
              <w:rPr>
                <w:color w:val="000000"/>
                <w:lang w:eastAsia="en-US"/>
              </w:rPr>
              <w:lastRenderedPageBreak/>
              <w:t>• называть главные праздники России,</w:t>
            </w:r>
          </w:p>
          <w:p w:rsidR="0039534B" w:rsidRPr="0039534B" w:rsidRDefault="0039534B" w:rsidP="0039534B">
            <w:pPr>
              <w:spacing w:before="100" w:beforeAutospacing="1" w:after="100" w:afterAutospacing="1" w:line="276" w:lineRule="auto"/>
              <w:rPr>
                <w:color w:val="000000"/>
                <w:lang w:eastAsia="en-US"/>
              </w:rPr>
            </w:pPr>
            <w:r w:rsidRPr="0039534B">
              <w:rPr>
                <w:color w:val="000000"/>
                <w:lang w:eastAsia="en-US"/>
              </w:rPr>
              <w:t>• проводить несложные астрономические наблюдения;</w:t>
            </w:r>
          </w:p>
          <w:p w:rsidR="0039534B" w:rsidRDefault="0039534B" w:rsidP="0039534B">
            <w:pPr>
              <w:spacing w:before="100" w:beforeAutospacing="1" w:after="100" w:afterAutospacing="1" w:line="276" w:lineRule="auto"/>
              <w:rPr>
                <w:color w:val="000000"/>
                <w:lang w:eastAsia="en-US"/>
              </w:rPr>
            </w:pPr>
            <w:r w:rsidRPr="0039534B">
              <w:rPr>
                <w:color w:val="000000"/>
                <w:lang w:eastAsia="en-US"/>
              </w:rPr>
              <w:t xml:space="preserve">• изготавливать </w:t>
            </w:r>
            <w:r>
              <w:rPr>
                <w:color w:val="000000"/>
                <w:lang w:eastAsia="en-US"/>
              </w:rPr>
              <w:t>модели планет и созвездий;</w:t>
            </w:r>
          </w:p>
          <w:p w:rsidR="0039534B" w:rsidRPr="0039534B" w:rsidRDefault="0039534B" w:rsidP="0039534B">
            <w:pPr>
              <w:spacing w:before="100" w:beforeAutospacing="1" w:after="100" w:afterAutospacing="1" w:line="276" w:lineRule="auto"/>
              <w:rPr>
                <w:color w:val="000000"/>
                <w:lang w:eastAsia="en-US"/>
              </w:rPr>
            </w:pPr>
            <w:r w:rsidRPr="0039534B">
              <w:rPr>
                <w:color w:val="000000"/>
                <w:lang w:eastAsia="en-US"/>
              </w:rPr>
              <w:t>• давать краткую характеристику своего края;</w:t>
            </w:r>
          </w:p>
          <w:p w:rsidR="0039534B" w:rsidRDefault="0039534B" w:rsidP="0039534B">
            <w:pPr>
              <w:spacing w:before="100" w:beforeAutospacing="1" w:after="100" w:afterAutospacing="1" w:line="276" w:lineRule="auto"/>
              <w:rPr>
                <w:color w:val="000000"/>
                <w:lang w:eastAsia="en-US"/>
              </w:rPr>
            </w:pPr>
            <w:r w:rsidRPr="0039534B">
              <w:rPr>
                <w:color w:val="000000"/>
                <w:lang w:eastAsia="en-US"/>
              </w:rPr>
              <w:t xml:space="preserve">• оценивать своё поведение в природе, правильно вести себя </w:t>
            </w:r>
            <w:r>
              <w:rPr>
                <w:color w:val="000000"/>
                <w:lang w:eastAsia="en-US"/>
              </w:rPr>
              <w:t>в разных природных сообществах;</w:t>
            </w:r>
          </w:p>
          <w:p w:rsidR="0039534B" w:rsidRPr="0039534B" w:rsidRDefault="0039534B" w:rsidP="0039534B">
            <w:pPr>
              <w:spacing w:before="100" w:beforeAutospacing="1" w:after="100" w:afterAutospacing="1" w:line="276" w:lineRule="auto"/>
              <w:rPr>
                <w:color w:val="000000"/>
                <w:lang w:eastAsia="en-US"/>
              </w:rPr>
            </w:pPr>
            <w:r w:rsidRPr="0039534B">
              <w:rPr>
                <w:color w:val="000000"/>
                <w:lang w:eastAsia="en-US"/>
              </w:rPr>
              <w:t>• рассказывать об охране природы в своём крае;</w:t>
            </w:r>
          </w:p>
          <w:p w:rsidR="001B334D" w:rsidRPr="001B334D" w:rsidRDefault="0039534B" w:rsidP="0039534B">
            <w:pPr>
              <w:spacing w:before="100" w:beforeAutospacing="1" w:after="100" w:afterAutospacing="1" w:line="276" w:lineRule="auto"/>
              <w:rPr>
                <w:color w:val="000000"/>
                <w:lang w:eastAsia="en-US"/>
              </w:rPr>
            </w:pPr>
            <w:r w:rsidRPr="0039534B">
              <w:rPr>
                <w:color w:val="000000"/>
                <w:lang w:eastAsia="en-US"/>
              </w:rPr>
              <w:t>• раскрывать связь современной России с её историей;</w:t>
            </w:r>
          </w:p>
        </w:tc>
      </w:tr>
    </w:tbl>
    <w:p w:rsidR="001B334D" w:rsidRDefault="001B334D" w:rsidP="00A30303">
      <w:pPr>
        <w:jc w:val="center"/>
        <w:rPr>
          <w:sz w:val="28"/>
          <w:szCs w:val="40"/>
        </w:rPr>
      </w:pPr>
    </w:p>
    <w:p w:rsidR="007D388E" w:rsidRDefault="007D388E" w:rsidP="007D388E">
      <w:pPr>
        <w:jc w:val="center"/>
        <w:rPr>
          <w:b/>
          <w:sz w:val="32"/>
        </w:rPr>
      </w:pPr>
    </w:p>
    <w:p w:rsidR="007D388E" w:rsidRDefault="007D388E" w:rsidP="007D388E">
      <w:pPr>
        <w:jc w:val="center"/>
        <w:rPr>
          <w:b/>
          <w:sz w:val="32"/>
        </w:rPr>
      </w:pPr>
    </w:p>
    <w:p w:rsidR="007D388E" w:rsidRDefault="007D388E" w:rsidP="007D388E">
      <w:pPr>
        <w:jc w:val="center"/>
        <w:rPr>
          <w:b/>
          <w:sz w:val="32"/>
        </w:rPr>
      </w:pPr>
    </w:p>
    <w:p w:rsidR="007D388E" w:rsidRDefault="007D388E" w:rsidP="007D388E">
      <w:pPr>
        <w:shd w:val="clear" w:color="auto" w:fill="FFFFFF"/>
        <w:autoSpaceDE w:val="0"/>
        <w:autoSpaceDN w:val="0"/>
        <w:adjustRightInd w:val="0"/>
        <w:rPr>
          <w:b/>
          <w:sz w:val="32"/>
        </w:rPr>
      </w:pPr>
    </w:p>
    <w:p w:rsidR="0039534B" w:rsidRDefault="0039534B" w:rsidP="007D388E">
      <w:pPr>
        <w:shd w:val="clear" w:color="auto" w:fill="FFFFFF"/>
        <w:autoSpaceDE w:val="0"/>
        <w:autoSpaceDN w:val="0"/>
        <w:adjustRightInd w:val="0"/>
        <w:rPr>
          <w:b/>
          <w:sz w:val="32"/>
        </w:rPr>
      </w:pPr>
    </w:p>
    <w:p w:rsidR="0039534B" w:rsidRDefault="0039534B" w:rsidP="007D388E">
      <w:pPr>
        <w:shd w:val="clear" w:color="auto" w:fill="FFFFFF"/>
        <w:autoSpaceDE w:val="0"/>
        <w:autoSpaceDN w:val="0"/>
        <w:adjustRightInd w:val="0"/>
        <w:rPr>
          <w:b/>
          <w:sz w:val="32"/>
        </w:rPr>
      </w:pPr>
    </w:p>
    <w:p w:rsidR="0039534B" w:rsidRDefault="0039534B" w:rsidP="007D388E">
      <w:pPr>
        <w:shd w:val="clear" w:color="auto" w:fill="FFFFFF"/>
        <w:autoSpaceDE w:val="0"/>
        <w:autoSpaceDN w:val="0"/>
        <w:adjustRightInd w:val="0"/>
        <w:rPr>
          <w:b/>
          <w:sz w:val="32"/>
        </w:rPr>
      </w:pPr>
    </w:p>
    <w:p w:rsidR="0039534B" w:rsidRDefault="0039534B" w:rsidP="007D388E">
      <w:pPr>
        <w:shd w:val="clear" w:color="auto" w:fill="FFFFFF"/>
        <w:autoSpaceDE w:val="0"/>
        <w:autoSpaceDN w:val="0"/>
        <w:adjustRightInd w:val="0"/>
        <w:rPr>
          <w:b/>
          <w:sz w:val="32"/>
        </w:rPr>
      </w:pPr>
    </w:p>
    <w:p w:rsidR="0039534B" w:rsidRDefault="0039534B" w:rsidP="007D388E">
      <w:pPr>
        <w:shd w:val="clear" w:color="auto" w:fill="FFFFFF"/>
        <w:autoSpaceDE w:val="0"/>
        <w:autoSpaceDN w:val="0"/>
        <w:adjustRightInd w:val="0"/>
        <w:rPr>
          <w:b/>
          <w:sz w:val="32"/>
        </w:rPr>
      </w:pPr>
    </w:p>
    <w:p w:rsidR="0039534B" w:rsidRDefault="0039534B" w:rsidP="007D388E">
      <w:pPr>
        <w:shd w:val="clear" w:color="auto" w:fill="FFFFFF"/>
        <w:autoSpaceDE w:val="0"/>
        <w:autoSpaceDN w:val="0"/>
        <w:adjustRightInd w:val="0"/>
        <w:rPr>
          <w:b/>
          <w:sz w:val="32"/>
        </w:rPr>
      </w:pPr>
    </w:p>
    <w:p w:rsidR="0039534B" w:rsidRDefault="0039534B" w:rsidP="007D388E">
      <w:pPr>
        <w:shd w:val="clear" w:color="auto" w:fill="FFFFFF"/>
        <w:autoSpaceDE w:val="0"/>
        <w:autoSpaceDN w:val="0"/>
        <w:adjustRightInd w:val="0"/>
        <w:rPr>
          <w:b/>
          <w:sz w:val="32"/>
        </w:rPr>
      </w:pPr>
    </w:p>
    <w:p w:rsidR="0039534B" w:rsidRDefault="0039534B" w:rsidP="007D388E">
      <w:pPr>
        <w:shd w:val="clear" w:color="auto" w:fill="FFFFFF"/>
        <w:autoSpaceDE w:val="0"/>
        <w:autoSpaceDN w:val="0"/>
        <w:adjustRightInd w:val="0"/>
        <w:rPr>
          <w:b/>
          <w:sz w:val="32"/>
        </w:rPr>
      </w:pPr>
    </w:p>
    <w:p w:rsidR="0085560B" w:rsidRPr="00440158" w:rsidRDefault="007D388E" w:rsidP="007D388E">
      <w:pPr>
        <w:shd w:val="clear" w:color="auto" w:fill="FFFFFF"/>
        <w:autoSpaceDE w:val="0"/>
        <w:autoSpaceDN w:val="0"/>
        <w:adjustRightInd w:val="0"/>
        <w:rPr>
          <w:b/>
          <w:bCs/>
        </w:rPr>
      </w:pPr>
      <w:r>
        <w:rPr>
          <w:b/>
          <w:bCs/>
        </w:rPr>
        <w:lastRenderedPageBreak/>
        <w:t>2.</w:t>
      </w:r>
      <w:r w:rsidR="0085560B" w:rsidRPr="00440158">
        <w:rPr>
          <w:b/>
          <w:bCs/>
        </w:rPr>
        <w:t>Соде</w:t>
      </w:r>
      <w:r w:rsidR="0085560B">
        <w:rPr>
          <w:b/>
          <w:bCs/>
        </w:rPr>
        <w:t xml:space="preserve">ржание учебного предмета  </w:t>
      </w:r>
    </w:p>
    <w:p w:rsidR="0085560B" w:rsidRPr="00440158" w:rsidRDefault="0085560B" w:rsidP="0085560B">
      <w:pPr>
        <w:shd w:val="clear" w:color="auto" w:fill="FFFFFF"/>
        <w:autoSpaceDE w:val="0"/>
        <w:autoSpaceDN w:val="0"/>
        <w:adjustRightInd w:val="0"/>
        <w:ind w:firstLine="567"/>
        <w:jc w:val="center"/>
      </w:pPr>
    </w:p>
    <w:p w:rsidR="0085560B" w:rsidRPr="00440158" w:rsidRDefault="0085560B" w:rsidP="0085560B">
      <w:pPr>
        <w:shd w:val="clear" w:color="auto" w:fill="FFFFFF"/>
        <w:autoSpaceDE w:val="0"/>
        <w:autoSpaceDN w:val="0"/>
        <w:adjustRightInd w:val="0"/>
        <w:ind w:firstLine="567"/>
        <w:jc w:val="center"/>
        <w:rPr>
          <w:b/>
        </w:rPr>
      </w:pPr>
      <w:r w:rsidRPr="00440158">
        <w:rPr>
          <w:b/>
        </w:rPr>
        <w:t>Человек и природа</w:t>
      </w:r>
    </w:p>
    <w:p w:rsidR="0085560B" w:rsidRPr="00440158" w:rsidRDefault="0085560B" w:rsidP="0085560B">
      <w:pPr>
        <w:shd w:val="clear" w:color="auto" w:fill="FFFFFF"/>
        <w:autoSpaceDE w:val="0"/>
        <w:autoSpaceDN w:val="0"/>
        <w:adjustRightInd w:val="0"/>
        <w:ind w:firstLine="567"/>
        <w:jc w:val="both"/>
      </w:pPr>
    </w:p>
    <w:p w:rsidR="0085560B" w:rsidRPr="00440158" w:rsidRDefault="0085560B" w:rsidP="0085560B">
      <w:pPr>
        <w:shd w:val="clear" w:color="auto" w:fill="FFFFFF"/>
        <w:autoSpaceDE w:val="0"/>
        <w:autoSpaceDN w:val="0"/>
        <w:adjustRightInd w:val="0"/>
        <w:ind w:firstLine="567"/>
        <w:jc w:val="both"/>
      </w:pPr>
      <w:r w:rsidRPr="00440158">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440158">
        <w:t xml:space="preserve">Примеры явлений природы: смена времён года, снегопад, </w:t>
      </w:r>
      <w:r w:rsidR="008E2246">
        <w:t>листопад, перелёты птиц, смена,</w:t>
      </w:r>
      <w:r w:rsidRPr="00440158">
        <w:t xml:space="preserve"> времени суток, рассвет, закат, ветер, дождь, гроза.</w:t>
      </w:r>
      <w:proofErr w:type="gramEnd"/>
    </w:p>
    <w:p w:rsidR="0085560B" w:rsidRPr="00440158" w:rsidRDefault="0085560B" w:rsidP="0085560B">
      <w:pPr>
        <w:shd w:val="clear" w:color="auto" w:fill="FFFFFF"/>
        <w:autoSpaceDE w:val="0"/>
        <w:autoSpaceDN w:val="0"/>
        <w:adjustRightInd w:val="0"/>
        <w:ind w:firstLine="567"/>
        <w:jc w:val="both"/>
      </w:pPr>
      <w:r w:rsidRPr="00440158">
        <w:t>Вещество. Разнообразие веществ в окружающем мире. Примеры веществ: соль, сахар, вода, природный газ. Твёрдые тела, жид</w:t>
      </w:r>
      <w:r w:rsidRPr="00440158">
        <w:softHyphen/>
        <w:t>кости, газы. Простейшие практические работы с веществами, жидкостями, газами.</w:t>
      </w:r>
    </w:p>
    <w:p w:rsidR="0085560B" w:rsidRPr="00440158" w:rsidRDefault="0085560B" w:rsidP="0085560B">
      <w:pPr>
        <w:shd w:val="clear" w:color="auto" w:fill="FFFFFF"/>
        <w:autoSpaceDE w:val="0"/>
        <w:autoSpaceDN w:val="0"/>
        <w:adjustRightInd w:val="0"/>
        <w:ind w:firstLine="567"/>
        <w:jc w:val="both"/>
      </w:pPr>
      <w:r w:rsidRPr="00440158">
        <w:t>Звёзды и планеты. Солнце — ближайшая к нам звезда, источ</w:t>
      </w:r>
      <w:r w:rsidRPr="00440158">
        <w:softHyphen/>
        <w:t>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w:t>
      </w:r>
      <w:r w:rsidRPr="00440158">
        <w:softHyphen/>
        <w:t xml:space="preserve">ны, их названия, расположение на глобусе и карте. Важнейшие природные объекты своей страны, района. Ориентирование на местности. Компас. </w:t>
      </w:r>
    </w:p>
    <w:p w:rsidR="0085560B" w:rsidRPr="00440158" w:rsidRDefault="0085560B" w:rsidP="0085560B">
      <w:pPr>
        <w:shd w:val="clear" w:color="auto" w:fill="FFFFFF"/>
        <w:autoSpaceDE w:val="0"/>
        <w:autoSpaceDN w:val="0"/>
        <w:adjustRightInd w:val="0"/>
        <w:ind w:firstLine="567"/>
        <w:jc w:val="both"/>
      </w:pPr>
      <w:r w:rsidRPr="00440158">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85560B" w:rsidRPr="00440158" w:rsidRDefault="0085560B" w:rsidP="0085560B">
      <w:pPr>
        <w:shd w:val="clear" w:color="auto" w:fill="FFFFFF"/>
        <w:autoSpaceDE w:val="0"/>
        <w:autoSpaceDN w:val="0"/>
        <w:adjustRightInd w:val="0"/>
        <w:ind w:firstLine="567"/>
        <w:jc w:val="both"/>
      </w:pPr>
      <w:r w:rsidRPr="00440158">
        <w:t>Погода, её составляющие (температура воздуха, облачность, осадки, ветер). Наблюдение за погодой своего края. Предска</w:t>
      </w:r>
      <w:r w:rsidRPr="00440158">
        <w:softHyphen/>
        <w:t>зание погоды и его значение в жизни людей.</w:t>
      </w:r>
    </w:p>
    <w:p w:rsidR="0085560B" w:rsidRPr="00440158" w:rsidRDefault="0085560B" w:rsidP="0085560B">
      <w:pPr>
        <w:shd w:val="clear" w:color="auto" w:fill="FFFFFF"/>
        <w:autoSpaceDE w:val="0"/>
        <w:autoSpaceDN w:val="0"/>
        <w:adjustRightInd w:val="0"/>
        <w:ind w:firstLine="567"/>
        <w:jc w:val="both"/>
      </w:pPr>
      <w:r w:rsidRPr="00440158">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w:t>
      </w:r>
      <w:r w:rsidRPr="00440158">
        <w:softHyphen/>
        <w:t>теристика на основе наблюдений).</w:t>
      </w:r>
    </w:p>
    <w:p w:rsidR="0085560B" w:rsidRPr="00440158" w:rsidRDefault="0085560B" w:rsidP="0085560B">
      <w:pPr>
        <w:shd w:val="clear" w:color="auto" w:fill="FFFFFF"/>
        <w:autoSpaceDE w:val="0"/>
        <w:autoSpaceDN w:val="0"/>
        <w:adjustRightInd w:val="0"/>
        <w:ind w:firstLine="567"/>
        <w:jc w:val="both"/>
      </w:pPr>
      <w:r>
        <w:t xml:space="preserve">Водоёмы -  </w:t>
      </w:r>
      <w:r w:rsidRPr="00440158">
        <w:t>их разнообразие (океан, море, река, озеро, пруд); использование человеком. Водные богатства родного края (названия, краткая характеристика на основе наблюдений).</w:t>
      </w:r>
    </w:p>
    <w:p w:rsidR="0085560B" w:rsidRPr="00440158" w:rsidRDefault="0085560B" w:rsidP="0085560B">
      <w:pPr>
        <w:shd w:val="clear" w:color="auto" w:fill="FFFFFF"/>
        <w:autoSpaceDE w:val="0"/>
        <w:autoSpaceDN w:val="0"/>
        <w:adjustRightInd w:val="0"/>
        <w:ind w:firstLine="567"/>
        <w:jc w:val="both"/>
      </w:pPr>
      <w:r w:rsidRPr="00440158">
        <w:t>Воздух — смесь газов. Свойства воздуха. Значение воздуха для растений, животных, человека.</w:t>
      </w:r>
    </w:p>
    <w:p w:rsidR="0085560B" w:rsidRPr="00440158" w:rsidRDefault="0085560B" w:rsidP="0085560B">
      <w:pPr>
        <w:shd w:val="clear" w:color="auto" w:fill="FFFFFF"/>
        <w:autoSpaceDE w:val="0"/>
        <w:autoSpaceDN w:val="0"/>
        <w:adjustRightInd w:val="0"/>
        <w:ind w:firstLine="567"/>
        <w:jc w:val="both"/>
      </w:pPr>
      <w:r w:rsidRPr="00440158">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85560B" w:rsidRPr="00440158" w:rsidRDefault="0085560B" w:rsidP="0085560B">
      <w:pPr>
        <w:shd w:val="clear" w:color="auto" w:fill="FFFFFF"/>
        <w:autoSpaceDE w:val="0"/>
        <w:autoSpaceDN w:val="0"/>
        <w:adjustRightInd w:val="0"/>
        <w:ind w:firstLine="567"/>
        <w:jc w:val="both"/>
      </w:pPr>
      <w:r w:rsidRPr="00440158">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85560B" w:rsidRPr="00440158" w:rsidRDefault="0085560B" w:rsidP="0085560B">
      <w:pPr>
        <w:shd w:val="clear" w:color="auto" w:fill="FFFFFF"/>
        <w:autoSpaceDE w:val="0"/>
        <w:autoSpaceDN w:val="0"/>
        <w:adjustRightInd w:val="0"/>
        <w:ind w:firstLine="567"/>
        <w:jc w:val="both"/>
      </w:pPr>
      <w:r w:rsidRPr="00440158">
        <w:t>Почва, её состав, значение для живой природы и для хозяй</w:t>
      </w:r>
      <w:r w:rsidRPr="00440158">
        <w:softHyphen/>
        <w:t>ственной жизни человека.</w:t>
      </w:r>
    </w:p>
    <w:p w:rsidR="0085560B" w:rsidRPr="00440158" w:rsidRDefault="0085560B" w:rsidP="0085560B">
      <w:pPr>
        <w:shd w:val="clear" w:color="auto" w:fill="FFFFFF"/>
        <w:autoSpaceDE w:val="0"/>
        <w:autoSpaceDN w:val="0"/>
        <w:adjustRightInd w:val="0"/>
        <w:ind w:firstLine="567"/>
        <w:jc w:val="both"/>
      </w:pPr>
      <w:r w:rsidRPr="00440158">
        <w:t>Растения, их разнообразие. Части растения (корень, стебель, лист, цветок, плод, семя). Условия, необходимые для жизни рас</w:t>
      </w:r>
      <w:r w:rsidRPr="00440158">
        <w:softHyphen/>
        <w:t>тения (свет, тепло, воздух, вода). Наблюдение роста растений, фиксация изменений. Деревья, кустарники, травы. Дикорасту</w:t>
      </w:r>
      <w:r w:rsidRPr="00440158">
        <w:softHyphen/>
        <w:t>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85560B" w:rsidRPr="00440158" w:rsidRDefault="0085560B" w:rsidP="0085560B">
      <w:pPr>
        <w:shd w:val="clear" w:color="auto" w:fill="FFFFFF"/>
        <w:autoSpaceDE w:val="0"/>
        <w:autoSpaceDN w:val="0"/>
        <w:adjustRightInd w:val="0"/>
        <w:ind w:firstLine="567"/>
        <w:jc w:val="both"/>
      </w:pPr>
      <w:r>
        <w:t xml:space="preserve">Грибы, </w:t>
      </w:r>
      <w:r w:rsidRPr="00440158">
        <w:t>съедобные и ядовитые грибы. Правила сбора грибов.</w:t>
      </w:r>
    </w:p>
    <w:p w:rsidR="0085560B" w:rsidRPr="00440158" w:rsidRDefault="0085560B" w:rsidP="0085560B">
      <w:pPr>
        <w:shd w:val="clear" w:color="auto" w:fill="FFFFFF"/>
        <w:autoSpaceDE w:val="0"/>
        <w:autoSpaceDN w:val="0"/>
        <w:adjustRightInd w:val="0"/>
        <w:ind w:firstLine="567"/>
        <w:jc w:val="both"/>
      </w:pPr>
      <w:r w:rsidRPr="00440158">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w:t>
      </w:r>
      <w:r w:rsidRPr="00440158">
        <w:softHyphen/>
        <w:t xml:space="preserve">ние животных (на примере </w:t>
      </w:r>
      <w:r w:rsidRPr="00440158">
        <w:lastRenderedPageBreak/>
        <w:t>насекомых, рыб, птиц, зверей).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85560B" w:rsidRPr="00440158" w:rsidRDefault="0085560B" w:rsidP="0085560B">
      <w:pPr>
        <w:shd w:val="clear" w:color="auto" w:fill="FFFFFF"/>
        <w:autoSpaceDE w:val="0"/>
        <w:autoSpaceDN w:val="0"/>
        <w:adjustRightInd w:val="0"/>
        <w:ind w:firstLine="567"/>
        <w:jc w:val="both"/>
      </w:pPr>
      <w:proofErr w:type="gramStart"/>
      <w:r w:rsidRPr="00440158">
        <w:t>Лес, луг, водоём — единство живой и неживой природы (солнечный свет, воздух, вода, почва, растения, животные).</w:t>
      </w:r>
      <w:proofErr w:type="gramEnd"/>
      <w:r w:rsidRPr="00440158">
        <w:t xml:space="preserve"> Круговорот веществ. Взаимосвязи в природном сообществе: растения — пища и укрытие для животных; животные — рас</w:t>
      </w:r>
      <w:r w:rsidRPr="00440158">
        <w:softHyphen/>
        <w:t>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85560B" w:rsidRPr="00440158" w:rsidRDefault="0085560B" w:rsidP="0085560B">
      <w:pPr>
        <w:shd w:val="clear" w:color="auto" w:fill="FFFFFF"/>
        <w:autoSpaceDE w:val="0"/>
        <w:autoSpaceDN w:val="0"/>
        <w:adjustRightInd w:val="0"/>
        <w:ind w:firstLine="567"/>
        <w:jc w:val="both"/>
      </w:pPr>
      <w:r w:rsidRPr="00440158">
        <w:t>Природные зоны России: общее представление, основные природные зоны (природные условия, растительный и живот</w:t>
      </w:r>
      <w:r w:rsidRPr="00440158">
        <w:softHyphen/>
        <w:t>ный мир, особенности труда и быта людей, влияние человека на природу изучаемых зон, охрана природы).</w:t>
      </w:r>
    </w:p>
    <w:p w:rsidR="0085560B" w:rsidRPr="00B13DDC" w:rsidRDefault="0085560B" w:rsidP="0085560B">
      <w:pPr>
        <w:tabs>
          <w:tab w:val="left" w:leader="dot" w:pos="624"/>
        </w:tabs>
        <w:ind w:firstLine="709"/>
        <w:jc w:val="both"/>
        <w:rPr>
          <w:rStyle w:val="Zag11"/>
          <w:rFonts w:eastAsia="@Arial Unicode MS"/>
          <w:szCs w:val="28"/>
        </w:rPr>
      </w:pPr>
      <w:r w:rsidRPr="00440158">
        <w:t xml:space="preserve">Человек — часть природы. Зависимость жизни человека от природы. Этическое и эстетическое значение природы в жизни человека. Положительное и отрицательное влияние деятельности человека на природу (в том числе на примере окружающей местности). </w:t>
      </w:r>
      <w:r w:rsidRPr="00B13DDC">
        <w:rPr>
          <w:rStyle w:val="Zag11"/>
          <w:rFonts w:eastAsia="@Arial Unicode MS"/>
          <w:szCs w:val="28"/>
        </w:rPr>
        <w:t>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85560B" w:rsidRPr="00440158" w:rsidRDefault="0085560B" w:rsidP="0085560B">
      <w:pPr>
        <w:shd w:val="clear" w:color="auto" w:fill="FFFFFF"/>
        <w:autoSpaceDE w:val="0"/>
        <w:autoSpaceDN w:val="0"/>
        <w:adjustRightInd w:val="0"/>
        <w:ind w:firstLine="567"/>
        <w:jc w:val="both"/>
      </w:pPr>
      <w:r w:rsidRPr="00440158">
        <w:t xml:space="preserve">Общее представление о строении тела человека. </w:t>
      </w:r>
      <w:proofErr w:type="gramStart"/>
      <w:r w:rsidRPr="00440158">
        <w:t>Системы органов (опорно-двигательная, пищеварительная, дыхательная, кровеносная, нервная, органы чувств), их роль в жизнеде</w:t>
      </w:r>
      <w:r w:rsidRPr="00440158">
        <w:softHyphen/>
        <w:t>ятельности организма.</w:t>
      </w:r>
      <w:proofErr w:type="gramEnd"/>
      <w:r w:rsidRPr="00440158">
        <w:t xml:space="preserve"> Гигиена систем органов. Измерение температуры тела человека, частоты пульса. Личная ответ</w:t>
      </w:r>
      <w:r w:rsidRPr="00440158">
        <w:softHyphen/>
        <w:t>ственность каждого человека за состояние своего здоровья и здоровья окружающих его людей. Внимание, забота, ува</w:t>
      </w:r>
      <w:r w:rsidRPr="00440158">
        <w:softHyphen/>
        <w:t>жительное отношение к людям с ограниченными возмож</w:t>
      </w:r>
      <w:r w:rsidRPr="00440158">
        <w:softHyphen/>
        <w:t>ностями здоровья.</w:t>
      </w:r>
    </w:p>
    <w:p w:rsidR="0085560B" w:rsidRPr="00440158" w:rsidRDefault="0085560B" w:rsidP="0085560B">
      <w:pPr>
        <w:shd w:val="clear" w:color="auto" w:fill="FFFFFF"/>
        <w:autoSpaceDE w:val="0"/>
        <w:autoSpaceDN w:val="0"/>
        <w:adjustRightInd w:val="0"/>
        <w:ind w:firstLine="567"/>
        <w:jc w:val="both"/>
        <w:rPr>
          <w:b/>
        </w:rPr>
      </w:pPr>
    </w:p>
    <w:p w:rsidR="0085560B" w:rsidRPr="00440158" w:rsidRDefault="0085560B" w:rsidP="0085560B">
      <w:pPr>
        <w:shd w:val="clear" w:color="auto" w:fill="FFFFFF"/>
        <w:autoSpaceDE w:val="0"/>
        <w:autoSpaceDN w:val="0"/>
        <w:adjustRightInd w:val="0"/>
        <w:ind w:firstLine="567"/>
        <w:jc w:val="center"/>
        <w:rPr>
          <w:b/>
        </w:rPr>
      </w:pPr>
      <w:r w:rsidRPr="00440158">
        <w:rPr>
          <w:b/>
        </w:rPr>
        <w:t>Человек и общество</w:t>
      </w:r>
    </w:p>
    <w:p w:rsidR="0085560B" w:rsidRPr="00440158" w:rsidRDefault="0085560B" w:rsidP="0085560B">
      <w:pPr>
        <w:shd w:val="clear" w:color="auto" w:fill="FFFFFF"/>
        <w:autoSpaceDE w:val="0"/>
        <w:autoSpaceDN w:val="0"/>
        <w:adjustRightInd w:val="0"/>
        <w:ind w:firstLine="567"/>
        <w:jc w:val="both"/>
      </w:pPr>
    </w:p>
    <w:p w:rsidR="0085560B" w:rsidRPr="00440158" w:rsidRDefault="0085560B" w:rsidP="0085560B">
      <w:pPr>
        <w:shd w:val="clear" w:color="auto" w:fill="FFFFFF"/>
        <w:autoSpaceDE w:val="0"/>
        <w:autoSpaceDN w:val="0"/>
        <w:adjustRightInd w:val="0"/>
        <w:ind w:firstLine="567"/>
        <w:jc w:val="both"/>
      </w:pPr>
      <w:r w:rsidRPr="00440158">
        <w:t>Общество — совокупность людей, которые объединены об</w:t>
      </w:r>
      <w:r w:rsidRPr="00440158">
        <w:softHyphen/>
        <w:t>щей культурой и связаны друг с другом совместной деятельно</w:t>
      </w:r>
      <w:r w:rsidRPr="00440158">
        <w:softHyphen/>
        <w:t>стью во имя общей цели. Духовно-нравственные и культурные ценности — основа жизнеспособности общества.</w:t>
      </w:r>
    </w:p>
    <w:p w:rsidR="0085560B" w:rsidRPr="00440158" w:rsidRDefault="0085560B" w:rsidP="0085560B">
      <w:pPr>
        <w:shd w:val="clear" w:color="auto" w:fill="FFFFFF"/>
        <w:autoSpaceDE w:val="0"/>
        <w:autoSpaceDN w:val="0"/>
        <w:adjustRightInd w:val="0"/>
        <w:ind w:firstLine="567"/>
        <w:jc w:val="both"/>
      </w:pPr>
      <w:r w:rsidRPr="00440158">
        <w:t>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w:t>
      </w:r>
      <w:r w:rsidRPr="00440158">
        <w:softHyphen/>
        <w:t>де в культуру человечества традиций и религиозных воз</w:t>
      </w:r>
      <w:r w:rsidRPr="00440158">
        <w:softHyphen/>
        <w:t>зрений разных народов. Взаимоотношения человека с дру</w:t>
      </w:r>
      <w:r w:rsidRPr="00440158">
        <w:softHyphen/>
        <w:t>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w:t>
      </w:r>
      <w:r w:rsidRPr="00440158">
        <w:softHyphen/>
        <w:t>ческих свойствах и качествах.</w:t>
      </w:r>
    </w:p>
    <w:p w:rsidR="0085560B" w:rsidRPr="00440158" w:rsidRDefault="0085560B" w:rsidP="0085560B">
      <w:pPr>
        <w:shd w:val="clear" w:color="auto" w:fill="FFFFFF"/>
        <w:autoSpaceDE w:val="0"/>
        <w:autoSpaceDN w:val="0"/>
        <w:adjustRightInd w:val="0"/>
        <w:ind w:firstLine="567"/>
        <w:jc w:val="both"/>
      </w:pPr>
      <w:r w:rsidRPr="00440158">
        <w:t>Семья — самое близкое окружение человека. Семейные традиции. Взаимоотношения в семье и взаимопомощь чле</w:t>
      </w:r>
      <w:r w:rsidRPr="00440158">
        <w:softHyphen/>
        <w:t>нов семьи. Оказание посильной помощи взрослым. Забо</w:t>
      </w:r>
      <w:r w:rsidRPr="00440158">
        <w:softHyphen/>
        <w:t>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w:t>
      </w:r>
      <w:r w:rsidRPr="00440158">
        <w:softHyphen/>
        <w:t>мьи. Духовно-нравственные ценности в семейной культуре народов России и мира.</w:t>
      </w:r>
    </w:p>
    <w:p w:rsidR="0085560B" w:rsidRPr="00440158" w:rsidRDefault="0085560B" w:rsidP="0085560B">
      <w:pPr>
        <w:shd w:val="clear" w:color="auto" w:fill="FFFFFF"/>
        <w:autoSpaceDE w:val="0"/>
        <w:autoSpaceDN w:val="0"/>
        <w:adjustRightInd w:val="0"/>
        <w:ind w:firstLine="567"/>
        <w:jc w:val="both"/>
      </w:pPr>
      <w:r w:rsidRPr="00440158">
        <w:t>Младший школьник. Правила поведения в школе, на уроке. Обращение к учителю. Классный, школьный коллектив, со</w:t>
      </w:r>
      <w:r w:rsidRPr="00440158">
        <w:softHyphen/>
        <w:t>вместная учёба, игры, отдых. Составление режима дня школь</w:t>
      </w:r>
      <w:r w:rsidRPr="00440158">
        <w:softHyphen/>
        <w:t>ника.</w:t>
      </w:r>
    </w:p>
    <w:p w:rsidR="0085560B" w:rsidRPr="00440158" w:rsidRDefault="0085560B" w:rsidP="0085560B">
      <w:pPr>
        <w:shd w:val="clear" w:color="auto" w:fill="FFFFFF"/>
        <w:autoSpaceDE w:val="0"/>
        <w:autoSpaceDN w:val="0"/>
        <w:adjustRightInd w:val="0"/>
        <w:ind w:firstLine="567"/>
        <w:jc w:val="both"/>
      </w:pPr>
      <w:r w:rsidRPr="00440158">
        <w:lastRenderedPageBreak/>
        <w:t xml:space="preserve">Друзья, взаимоотношения между ними; ценность дружбы, согласия, взаимной помощи. Правила взаимоотношений </w:t>
      </w:r>
      <w:proofErr w:type="gramStart"/>
      <w:r w:rsidRPr="00440158">
        <w:t>со</w:t>
      </w:r>
      <w:proofErr w:type="gramEnd"/>
      <w:r w:rsidRPr="00440158">
        <w:t xml:space="preserve"> взрослыми, сверстниками, культура поведения в школе и других общественных местах. Внимание к сверстникам, одноклассни</w:t>
      </w:r>
      <w:r w:rsidRPr="00440158">
        <w:softHyphen/>
        <w:t>кам, плохо владеющим русским языком, помощь им в ориен</w:t>
      </w:r>
      <w:r w:rsidRPr="00440158">
        <w:softHyphen/>
        <w:t>тации в учебной среде и окружающей обстановке.</w:t>
      </w:r>
    </w:p>
    <w:p w:rsidR="0085560B" w:rsidRPr="00440158" w:rsidRDefault="0085560B" w:rsidP="0085560B">
      <w:pPr>
        <w:shd w:val="clear" w:color="auto" w:fill="FFFFFF"/>
        <w:autoSpaceDE w:val="0"/>
        <w:autoSpaceDN w:val="0"/>
        <w:adjustRightInd w:val="0"/>
        <w:ind w:firstLine="567"/>
        <w:jc w:val="both"/>
      </w:pPr>
      <w:r w:rsidRPr="00440158">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85560B" w:rsidRPr="00440158" w:rsidRDefault="0085560B" w:rsidP="0085560B">
      <w:pPr>
        <w:shd w:val="clear" w:color="auto" w:fill="FFFFFF"/>
        <w:autoSpaceDE w:val="0"/>
        <w:autoSpaceDN w:val="0"/>
        <w:adjustRightInd w:val="0"/>
        <w:ind w:firstLine="567"/>
        <w:jc w:val="both"/>
      </w:pPr>
      <w:r w:rsidRPr="00440158">
        <w:t>Общественный транспорт. Транспорт города или села. На</w:t>
      </w:r>
      <w:r w:rsidRPr="00440158">
        <w:softHyphen/>
        <w:t>земный, воздушный и водный транспорт. Правила пользова</w:t>
      </w:r>
      <w:r w:rsidRPr="00440158">
        <w:softHyphen/>
        <w:t>ния транспортом. Средства связи: почта, телеграф, телефон, электронная почта.</w:t>
      </w:r>
    </w:p>
    <w:p w:rsidR="0085560B" w:rsidRPr="00440158" w:rsidRDefault="0085560B" w:rsidP="0085560B">
      <w:pPr>
        <w:shd w:val="clear" w:color="auto" w:fill="FFFFFF"/>
        <w:autoSpaceDE w:val="0"/>
        <w:autoSpaceDN w:val="0"/>
        <w:adjustRightInd w:val="0"/>
        <w:ind w:firstLine="567"/>
        <w:jc w:val="both"/>
      </w:pPr>
      <w:r w:rsidRPr="00440158">
        <w:t>Средства массовой информации: радио, телевидение, пресса, Интернет. Избирательность при пользовании средствами мас</w:t>
      </w:r>
      <w:r w:rsidRPr="00440158">
        <w:softHyphen/>
        <w:t>совой информации в целях сохранения духовно-нравственного здоровья.</w:t>
      </w:r>
    </w:p>
    <w:p w:rsidR="0085560B" w:rsidRPr="00440158" w:rsidRDefault="0085560B" w:rsidP="0085560B">
      <w:pPr>
        <w:shd w:val="clear" w:color="auto" w:fill="FFFFFF"/>
        <w:autoSpaceDE w:val="0"/>
        <w:autoSpaceDN w:val="0"/>
        <w:adjustRightInd w:val="0"/>
        <w:ind w:firstLine="567"/>
        <w:jc w:val="both"/>
      </w:pPr>
      <w:r w:rsidRPr="00440158">
        <w:t>Наша Родина — Россия, Российская Федерация. Ценност</w:t>
      </w:r>
      <w:r w:rsidRPr="00440158">
        <w:softHyphen/>
        <w:t>но-смысловое содержание понятий: Родина, Отечество, Отчиз</w:t>
      </w:r>
      <w:r w:rsidRPr="00440158">
        <w:softHyphen/>
        <w:t>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w:t>
      </w:r>
      <w:r w:rsidRPr="00440158">
        <w:softHyphen/>
        <w:t>туция — Основной закон Российской Федерации. Права ребёнка.</w:t>
      </w:r>
    </w:p>
    <w:p w:rsidR="0085560B" w:rsidRPr="00440158" w:rsidRDefault="0085560B" w:rsidP="0085560B">
      <w:pPr>
        <w:shd w:val="clear" w:color="auto" w:fill="FFFFFF"/>
        <w:autoSpaceDE w:val="0"/>
        <w:autoSpaceDN w:val="0"/>
        <w:adjustRightInd w:val="0"/>
        <w:ind w:firstLine="567"/>
        <w:jc w:val="both"/>
      </w:pPr>
      <w:r w:rsidRPr="00440158">
        <w:t>Президент Российской Федерации — глава государства. От</w:t>
      </w:r>
      <w:r w:rsidRPr="00440158">
        <w:softHyphen/>
        <w:t>ветственность главы государства за социальное и духовно-нрав</w:t>
      </w:r>
      <w:r w:rsidRPr="00440158">
        <w:softHyphen/>
        <w:t>ственное благополучие граждан.</w:t>
      </w:r>
    </w:p>
    <w:p w:rsidR="0085560B" w:rsidRPr="00B53FB3" w:rsidRDefault="0085560B" w:rsidP="0085560B">
      <w:pPr>
        <w:tabs>
          <w:tab w:val="left" w:leader="dot" w:pos="624"/>
        </w:tabs>
        <w:ind w:firstLine="709"/>
        <w:jc w:val="both"/>
        <w:rPr>
          <w:rFonts w:eastAsia="@Arial Unicode MS"/>
          <w:szCs w:val="28"/>
        </w:rPr>
      </w:pPr>
      <w:r w:rsidRPr="00440158">
        <w:t>Праздник в жизни общества как средство укрепления об</w:t>
      </w:r>
      <w:r w:rsidRPr="00440158">
        <w:softHyphen/>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w:t>
      </w:r>
      <w:r w:rsidRPr="00440158">
        <w:softHyphen/>
        <w:t xml:space="preserve">ды, День России, День защиты детей, День народного единства, День Конституции. </w:t>
      </w:r>
      <w:r w:rsidRPr="00B53FB3">
        <w:rPr>
          <w:rStyle w:val="Zag11"/>
          <w:rFonts w:eastAsia="@Arial Unicode MS"/>
          <w:szCs w:val="28"/>
        </w:rPr>
        <w:t>Праздники и памятные даты своего региона. Оформление плаката или стенной газеты к общественному празднику.</w:t>
      </w:r>
    </w:p>
    <w:p w:rsidR="0085560B" w:rsidRPr="00440158" w:rsidRDefault="0085560B" w:rsidP="0085560B">
      <w:pPr>
        <w:shd w:val="clear" w:color="auto" w:fill="FFFFFF"/>
        <w:autoSpaceDE w:val="0"/>
        <w:autoSpaceDN w:val="0"/>
        <w:adjustRightInd w:val="0"/>
        <w:ind w:firstLine="567"/>
        <w:jc w:val="both"/>
      </w:pPr>
      <w:r w:rsidRPr="00440158">
        <w:t>Россия на карте, государственная граница России.</w:t>
      </w:r>
    </w:p>
    <w:p w:rsidR="0085560B" w:rsidRPr="00440158" w:rsidRDefault="0085560B" w:rsidP="0085560B">
      <w:pPr>
        <w:shd w:val="clear" w:color="auto" w:fill="FFFFFF"/>
        <w:autoSpaceDE w:val="0"/>
        <w:autoSpaceDN w:val="0"/>
        <w:adjustRightInd w:val="0"/>
        <w:ind w:firstLine="567"/>
        <w:jc w:val="both"/>
      </w:pPr>
      <w:r w:rsidRPr="00440158">
        <w:t>Москва — столица России. Святыни Москвы — святыни Рос</w:t>
      </w:r>
      <w:r w:rsidRPr="00440158">
        <w:softHyphen/>
        <w:t>сии. Достопримечательности Москвы: Кремль, Красная пло</w:t>
      </w:r>
      <w:r w:rsidRPr="00440158">
        <w:softHyphen/>
        <w:t>щадь, Большой театр и др. Характеристика отдельных истори</w:t>
      </w:r>
      <w:r w:rsidRPr="00440158">
        <w:softHyphen/>
        <w:t>ческих событий, связанных с Москвой (основание Москвы, строительство Кремля и др.). Герб Москвы. Расположение Москвы на карте.</w:t>
      </w:r>
    </w:p>
    <w:p w:rsidR="0085560B" w:rsidRPr="00440158" w:rsidRDefault="0085560B" w:rsidP="0085560B">
      <w:pPr>
        <w:shd w:val="clear" w:color="auto" w:fill="FFFFFF"/>
        <w:autoSpaceDE w:val="0"/>
        <w:autoSpaceDN w:val="0"/>
        <w:adjustRightInd w:val="0"/>
        <w:ind w:firstLine="567"/>
        <w:jc w:val="both"/>
      </w:pPr>
      <w:r w:rsidRPr="00440158">
        <w:t xml:space="preserve">Города России. Санкт-Петербург: достопримечательности (Зимний дворец, памятник Петру </w:t>
      </w:r>
      <w:r w:rsidRPr="00440158">
        <w:rPr>
          <w:lang w:val="en-US"/>
        </w:rPr>
        <w:t>I</w:t>
      </w:r>
      <w:r w:rsidRPr="00440158">
        <w:t xml:space="preserve"> — Медный всадник, разводные мосты через Неву и др.), города Золотого кольца России (по выбору). Святыни городов России. </w:t>
      </w:r>
    </w:p>
    <w:p w:rsidR="0085560B" w:rsidRPr="00440158" w:rsidRDefault="0085560B" w:rsidP="0085560B">
      <w:pPr>
        <w:shd w:val="clear" w:color="auto" w:fill="FFFFFF"/>
        <w:autoSpaceDE w:val="0"/>
        <w:autoSpaceDN w:val="0"/>
        <w:adjustRightInd w:val="0"/>
        <w:ind w:firstLine="567"/>
        <w:jc w:val="both"/>
      </w:pPr>
      <w:r w:rsidRPr="00440158">
        <w:t>Россия — многонациональная страна. Народы, населяющие Россию, их обычаи, характерные особенности быта (по выбо</w:t>
      </w:r>
      <w:r w:rsidRPr="00440158">
        <w:softHyphen/>
        <w:t>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w:t>
      </w:r>
      <w:r w:rsidRPr="00440158">
        <w:softHyphen/>
        <w:t>ного праздника на основе традиционных детских игр народов своего края.</w:t>
      </w:r>
    </w:p>
    <w:p w:rsidR="0085560B" w:rsidRPr="00440158" w:rsidRDefault="0085560B" w:rsidP="0085560B">
      <w:pPr>
        <w:shd w:val="clear" w:color="auto" w:fill="FFFFFF"/>
        <w:autoSpaceDE w:val="0"/>
        <w:autoSpaceDN w:val="0"/>
        <w:adjustRightInd w:val="0"/>
        <w:ind w:firstLine="567"/>
        <w:jc w:val="both"/>
      </w:pPr>
      <w:r w:rsidRPr="00440158">
        <w:t xml:space="preserve">Родной край — частица России. </w:t>
      </w:r>
      <w:proofErr w:type="gramStart"/>
      <w:r w:rsidRPr="00440158">
        <w:t>Родной город (село), регион (область, край, республика): название, основные достоприме</w:t>
      </w:r>
      <w:r w:rsidRPr="00440158">
        <w:softHyphen/>
        <w:t>чательности; музеи, театры, спортивные комплексы и пр.</w:t>
      </w:r>
      <w:proofErr w:type="gramEnd"/>
      <w:r w:rsidRPr="00440158">
        <w:t xml:space="preserve"> Осо</w:t>
      </w:r>
      <w:r w:rsidRPr="00440158">
        <w:softHyphen/>
        <w:t>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85560B" w:rsidRPr="00440158" w:rsidRDefault="0085560B" w:rsidP="0085560B">
      <w:pPr>
        <w:shd w:val="clear" w:color="auto" w:fill="FFFFFF"/>
        <w:autoSpaceDE w:val="0"/>
        <w:autoSpaceDN w:val="0"/>
        <w:adjustRightInd w:val="0"/>
        <w:ind w:firstLine="567"/>
        <w:jc w:val="both"/>
      </w:pPr>
      <w:r w:rsidRPr="00440158">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w:t>
      </w:r>
      <w:r w:rsidRPr="00440158">
        <w:softHyphen/>
        <w:t xml:space="preserve">ция. Картины быта, труда, духовно-нравственных и культурных традиций людей в разные исторические времена. Выдающиеся люди разных эпох как носители </w:t>
      </w:r>
      <w:r w:rsidRPr="00440158">
        <w:lastRenderedPageBreak/>
        <w:t>базовых национальных цен</w:t>
      </w:r>
      <w:r w:rsidRPr="00440158">
        <w:softHyphen/>
        <w:t>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w:t>
      </w:r>
      <w:r w:rsidRPr="00440158">
        <w:softHyphen/>
        <w:t>рико-культурного наследия своего края.</w:t>
      </w:r>
    </w:p>
    <w:p w:rsidR="0085560B" w:rsidRPr="00440158" w:rsidRDefault="0085560B" w:rsidP="008E2246">
      <w:pPr>
        <w:shd w:val="clear" w:color="auto" w:fill="FFFFFF"/>
        <w:autoSpaceDE w:val="0"/>
        <w:autoSpaceDN w:val="0"/>
        <w:adjustRightInd w:val="0"/>
        <w:ind w:firstLine="567"/>
        <w:jc w:val="both"/>
      </w:pPr>
      <w:r w:rsidRPr="00440158">
        <w:t>Страны и народы мира. Общее представление о многообра</w:t>
      </w:r>
      <w:r w:rsidRPr="00440158">
        <w:softHyphen/>
        <w:t>зии стран, народов, религий на Земле. Знакомство с нескольки</w:t>
      </w:r>
      <w:r w:rsidRPr="00440158">
        <w:softHyphen/>
        <w:t>ми странами: название, расположение на политической карте, столица, главные достопримечательности. Бережное отношение к культурному наследию человечества — долг всего общества и каждого человека.</w:t>
      </w:r>
    </w:p>
    <w:p w:rsidR="0085560B" w:rsidRPr="00440158" w:rsidRDefault="0085560B" w:rsidP="0085560B">
      <w:pPr>
        <w:shd w:val="clear" w:color="auto" w:fill="FFFFFF"/>
        <w:autoSpaceDE w:val="0"/>
        <w:autoSpaceDN w:val="0"/>
        <w:adjustRightInd w:val="0"/>
        <w:ind w:firstLine="567"/>
        <w:jc w:val="both"/>
      </w:pPr>
    </w:p>
    <w:p w:rsidR="0085560B" w:rsidRPr="00440158" w:rsidRDefault="0085560B" w:rsidP="0085560B">
      <w:pPr>
        <w:shd w:val="clear" w:color="auto" w:fill="FFFFFF"/>
        <w:autoSpaceDE w:val="0"/>
        <w:autoSpaceDN w:val="0"/>
        <w:adjustRightInd w:val="0"/>
        <w:ind w:firstLine="567"/>
        <w:jc w:val="center"/>
        <w:rPr>
          <w:b/>
        </w:rPr>
      </w:pPr>
      <w:r w:rsidRPr="00440158">
        <w:rPr>
          <w:b/>
        </w:rPr>
        <w:t>Правила безопасной жизни</w:t>
      </w:r>
    </w:p>
    <w:p w:rsidR="0085560B" w:rsidRPr="00440158" w:rsidRDefault="0085560B" w:rsidP="0085560B">
      <w:pPr>
        <w:shd w:val="clear" w:color="auto" w:fill="FFFFFF"/>
        <w:autoSpaceDE w:val="0"/>
        <w:autoSpaceDN w:val="0"/>
        <w:adjustRightInd w:val="0"/>
        <w:ind w:firstLine="567"/>
        <w:jc w:val="both"/>
      </w:pPr>
    </w:p>
    <w:p w:rsidR="0085560B" w:rsidRPr="00F06627" w:rsidRDefault="0085560B" w:rsidP="0085560B">
      <w:pPr>
        <w:shd w:val="clear" w:color="auto" w:fill="FFFFFF"/>
        <w:autoSpaceDE w:val="0"/>
        <w:autoSpaceDN w:val="0"/>
        <w:adjustRightInd w:val="0"/>
        <w:ind w:firstLine="567"/>
        <w:jc w:val="both"/>
        <w:rPr>
          <w:sz w:val="22"/>
        </w:rPr>
      </w:pPr>
      <w:r w:rsidRPr="00F06627">
        <w:rPr>
          <w:sz w:val="22"/>
        </w:rPr>
        <w:t>Ценность здоровья и здорового образа жизни.</w:t>
      </w:r>
    </w:p>
    <w:p w:rsidR="0085560B" w:rsidRPr="00F06627" w:rsidRDefault="0085560B" w:rsidP="0085560B">
      <w:pPr>
        <w:ind w:firstLine="567"/>
        <w:jc w:val="both"/>
        <w:rPr>
          <w:sz w:val="22"/>
        </w:rPr>
      </w:pPr>
      <w:r w:rsidRPr="00F06627">
        <w:rPr>
          <w:sz w:val="22"/>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w:t>
      </w:r>
    </w:p>
    <w:p w:rsidR="0085560B" w:rsidRPr="00F06627" w:rsidRDefault="0085560B" w:rsidP="0085560B">
      <w:pPr>
        <w:shd w:val="clear" w:color="auto" w:fill="FFFFFF"/>
        <w:autoSpaceDE w:val="0"/>
        <w:autoSpaceDN w:val="0"/>
        <w:adjustRightInd w:val="0"/>
        <w:ind w:firstLine="567"/>
        <w:jc w:val="both"/>
        <w:rPr>
          <w:sz w:val="22"/>
        </w:rPr>
      </w:pPr>
      <w:r w:rsidRPr="00F06627">
        <w:rPr>
          <w:sz w:val="22"/>
        </w:rPr>
        <w:t>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w:t>
      </w:r>
      <w:r w:rsidRPr="00F06627">
        <w:rPr>
          <w:sz w:val="22"/>
        </w:rPr>
        <w:softHyphen/>
        <w:t>греве.</w:t>
      </w:r>
    </w:p>
    <w:p w:rsidR="0085560B" w:rsidRPr="00F06627" w:rsidRDefault="0085560B" w:rsidP="0085560B">
      <w:pPr>
        <w:shd w:val="clear" w:color="auto" w:fill="FFFFFF"/>
        <w:autoSpaceDE w:val="0"/>
        <w:autoSpaceDN w:val="0"/>
        <w:adjustRightInd w:val="0"/>
        <w:ind w:firstLine="567"/>
        <w:jc w:val="both"/>
        <w:rPr>
          <w:sz w:val="22"/>
        </w:rPr>
      </w:pPr>
      <w:r w:rsidRPr="00F06627">
        <w:rPr>
          <w:sz w:val="22"/>
        </w:rPr>
        <w:t xml:space="preserve">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 </w:t>
      </w:r>
    </w:p>
    <w:p w:rsidR="0085560B" w:rsidRPr="0039534B" w:rsidRDefault="0085560B" w:rsidP="0039534B">
      <w:pPr>
        <w:pStyle w:val="af4"/>
        <w:spacing w:line="360" w:lineRule="auto"/>
        <w:ind w:firstLine="454"/>
        <w:rPr>
          <w:rFonts w:ascii="Times New Roman" w:hAnsi="Times New Roman"/>
          <w:color w:val="auto"/>
          <w:sz w:val="24"/>
          <w:szCs w:val="28"/>
        </w:rPr>
      </w:pPr>
      <w:r w:rsidRPr="00F06627">
        <w:rPr>
          <w:sz w:val="22"/>
        </w:rPr>
        <w:t xml:space="preserve">Правила безопасного поведения в природе. </w:t>
      </w:r>
      <w:r w:rsidRPr="00D62DB8">
        <w:rPr>
          <w:rFonts w:ascii="Times New Roman" w:hAnsi="Times New Roman"/>
          <w:color w:val="auto"/>
          <w:sz w:val="24"/>
          <w:szCs w:val="28"/>
        </w:rPr>
        <w:t>Забота о здоровье и</w:t>
      </w:r>
      <w:r w:rsidR="0039534B">
        <w:rPr>
          <w:rFonts w:ascii="Times New Roman" w:hAnsi="Times New Roman"/>
          <w:color w:val="auto"/>
          <w:sz w:val="24"/>
          <w:szCs w:val="28"/>
        </w:rPr>
        <w:t xml:space="preserve"> безопасности окружающих людей.</w:t>
      </w:r>
    </w:p>
    <w:p w:rsidR="0085560B" w:rsidRPr="0085560B" w:rsidRDefault="0085560B" w:rsidP="0085560B">
      <w:pPr>
        <w:pStyle w:val="ae"/>
        <w:spacing w:after="0"/>
        <w:jc w:val="center"/>
      </w:pPr>
      <w:r w:rsidRPr="0085560B">
        <w:rPr>
          <w:b/>
        </w:rPr>
        <w:t>4 класс</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1418"/>
        <w:gridCol w:w="8788"/>
      </w:tblGrid>
      <w:tr w:rsidR="0085560B" w:rsidRPr="00440158" w:rsidTr="001B334D">
        <w:tc>
          <w:tcPr>
            <w:tcW w:w="4678" w:type="dxa"/>
          </w:tcPr>
          <w:p w:rsidR="0085560B" w:rsidRPr="00440158" w:rsidRDefault="0085560B" w:rsidP="001B334D">
            <w:pPr>
              <w:jc w:val="both"/>
            </w:pPr>
            <w:r w:rsidRPr="00440158">
              <w:t>Тема раздела</w:t>
            </w:r>
          </w:p>
        </w:tc>
        <w:tc>
          <w:tcPr>
            <w:tcW w:w="1418" w:type="dxa"/>
          </w:tcPr>
          <w:p w:rsidR="0085560B" w:rsidRPr="00440158" w:rsidRDefault="0085560B" w:rsidP="001B334D">
            <w:pPr>
              <w:jc w:val="both"/>
            </w:pPr>
            <w:r w:rsidRPr="00440158">
              <w:t>Количество часов</w:t>
            </w:r>
          </w:p>
        </w:tc>
        <w:tc>
          <w:tcPr>
            <w:tcW w:w="8788" w:type="dxa"/>
          </w:tcPr>
          <w:p w:rsidR="0085560B" w:rsidRPr="00440158" w:rsidRDefault="0085560B" w:rsidP="001B334D">
            <w:pPr>
              <w:jc w:val="both"/>
            </w:pPr>
            <w:r w:rsidRPr="00440158">
              <w:t>Содержание учебной темы</w:t>
            </w:r>
          </w:p>
        </w:tc>
      </w:tr>
      <w:tr w:rsidR="0085560B" w:rsidRPr="00440158" w:rsidTr="001B334D">
        <w:tc>
          <w:tcPr>
            <w:tcW w:w="4678" w:type="dxa"/>
          </w:tcPr>
          <w:p w:rsidR="0085560B" w:rsidRPr="00440158" w:rsidRDefault="0085560B" w:rsidP="001B334D">
            <w:pPr>
              <w:ind w:left="601" w:hanging="601"/>
              <w:jc w:val="both"/>
            </w:pPr>
            <w:r w:rsidRPr="00440158">
              <w:t xml:space="preserve">Земля и человечество </w:t>
            </w:r>
          </w:p>
          <w:p w:rsidR="0085560B" w:rsidRPr="00440158" w:rsidRDefault="0085560B" w:rsidP="001B334D"/>
          <w:p w:rsidR="0085560B" w:rsidRPr="00440158" w:rsidRDefault="0085560B" w:rsidP="001B334D"/>
          <w:p w:rsidR="0085560B" w:rsidRPr="00440158" w:rsidRDefault="0085560B" w:rsidP="001B334D">
            <w:r w:rsidRPr="00440158">
              <w:t>Мир глазами астронома</w:t>
            </w:r>
          </w:p>
          <w:p w:rsidR="0085560B" w:rsidRPr="00440158" w:rsidRDefault="0085560B" w:rsidP="001B334D">
            <w:r w:rsidRPr="00440158">
              <w:t>Планеты Солнечной системы</w:t>
            </w:r>
          </w:p>
          <w:p w:rsidR="0085560B" w:rsidRPr="00440158" w:rsidRDefault="0085560B" w:rsidP="001B334D">
            <w:r w:rsidRPr="00440158">
              <w:t>Звёздное небо – Великая книга Природы.</w:t>
            </w:r>
          </w:p>
          <w:p w:rsidR="0085560B" w:rsidRPr="00440158" w:rsidRDefault="0085560B" w:rsidP="001B334D">
            <w:r w:rsidRPr="00440158">
              <w:t>Мир глазами географа</w:t>
            </w:r>
          </w:p>
          <w:p w:rsidR="0085560B" w:rsidRPr="00440158" w:rsidRDefault="0085560B" w:rsidP="001B334D">
            <w:r w:rsidRPr="00440158">
              <w:t>Мир глазами историка</w:t>
            </w:r>
          </w:p>
          <w:p w:rsidR="0085560B" w:rsidRPr="00440158" w:rsidRDefault="0085560B" w:rsidP="001B334D">
            <w:r w:rsidRPr="00440158">
              <w:t>Когда и где?</w:t>
            </w:r>
          </w:p>
          <w:p w:rsidR="0085560B" w:rsidRPr="00440158" w:rsidRDefault="0085560B" w:rsidP="001B334D">
            <w:r w:rsidRPr="00440158">
              <w:t>Мир глазами эколога</w:t>
            </w:r>
          </w:p>
          <w:p w:rsidR="0085560B" w:rsidRPr="00440158" w:rsidRDefault="0085560B" w:rsidP="001B334D">
            <w:pPr>
              <w:ind w:firstLine="708"/>
            </w:pPr>
            <w:r w:rsidRPr="00440158">
              <w:t>Сокровища Земли под охраной человечества</w:t>
            </w:r>
          </w:p>
        </w:tc>
        <w:tc>
          <w:tcPr>
            <w:tcW w:w="1418" w:type="dxa"/>
          </w:tcPr>
          <w:p w:rsidR="0085560B" w:rsidRPr="00440158" w:rsidRDefault="0085560B" w:rsidP="001B334D">
            <w:pPr>
              <w:jc w:val="both"/>
            </w:pPr>
          </w:p>
          <w:p w:rsidR="0085560B" w:rsidRPr="00440158" w:rsidRDefault="0085560B" w:rsidP="001B334D">
            <w:pPr>
              <w:jc w:val="both"/>
            </w:pPr>
            <w:r w:rsidRPr="00440158">
              <w:t>9</w:t>
            </w:r>
          </w:p>
        </w:tc>
        <w:tc>
          <w:tcPr>
            <w:tcW w:w="8788" w:type="dxa"/>
          </w:tcPr>
          <w:p w:rsidR="0085560B" w:rsidRPr="00440158" w:rsidRDefault="0085560B" w:rsidP="001B334D">
            <w:pPr>
              <w:jc w:val="both"/>
            </w:pPr>
            <w:r w:rsidRPr="00440158">
              <w:t>Мир глазами астронома. Что изучает астрономия. Небесные тела: звезды, планеты и спутники планет. Земля – планета Солнечной системы. Луна – естественный спутник Земли. Движение Земли в космическом пространстве; причины смены дня и ночи и времен года. Звездное небо – великая «книга» природы.</w:t>
            </w:r>
          </w:p>
          <w:p w:rsidR="0085560B" w:rsidRPr="00440158" w:rsidRDefault="0085560B" w:rsidP="001B334D">
            <w:pPr>
              <w:jc w:val="both"/>
            </w:pPr>
            <w:r w:rsidRPr="00440158">
              <w:t>Мир глазами географа. Что изучает география. Изображение Земли с помощью глобуса и географической карты. Распределение солнечного тепла на земле и его влияние на живую природу.</w:t>
            </w:r>
          </w:p>
          <w:p w:rsidR="0085560B" w:rsidRPr="00440158" w:rsidRDefault="0085560B" w:rsidP="001B334D">
            <w:pPr>
              <w:jc w:val="both"/>
            </w:pPr>
            <w:r w:rsidRPr="00440158">
              <w:t>Миг глазами историка. Что изучает история. Исторические источники. Счет лет в истории. Историческая карта.</w:t>
            </w:r>
          </w:p>
          <w:p w:rsidR="0085560B" w:rsidRPr="00440158" w:rsidRDefault="0085560B" w:rsidP="001B334D">
            <w:pPr>
              <w:jc w:val="both"/>
            </w:pPr>
            <w:r w:rsidRPr="00440158">
              <w:t>Прошлое и настоящее глазами эколога. Представление о современных экологических проблемах планеты. Охрана окружающей среды – задача всего человечества. Международное сотрудничество в области охраны окружающей среды. Всемирное наследие. Международная Красная книга.</w:t>
            </w:r>
          </w:p>
        </w:tc>
      </w:tr>
      <w:tr w:rsidR="0085560B" w:rsidRPr="00440158" w:rsidTr="001B334D">
        <w:tc>
          <w:tcPr>
            <w:tcW w:w="4678" w:type="dxa"/>
          </w:tcPr>
          <w:p w:rsidR="0085560B" w:rsidRPr="00440158" w:rsidRDefault="0085560B" w:rsidP="001B334D">
            <w:pPr>
              <w:jc w:val="both"/>
            </w:pPr>
            <w:r w:rsidRPr="00440158">
              <w:t>Природа России</w:t>
            </w:r>
          </w:p>
          <w:p w:rsidR="0085560B" w:rsidRPr="00440158" w:rsidRDefault="0085560B" w:rsidP="001B334D">
            <w:r w:rsidRPr="00440158">
              <w:lastRenderedPageBreak/>
              <w:t>Равнины и горы России</w:t>
            </w:r>
          </w:p>
          <w:p w:rsidR="0085560B" w:rsidRPr="00440158" w:rsidRDefault="0085560B" w:rsidP="001B334D">
            <w:r w:rsidRPr="00440158">
              <w:t>Моря, озёра и реки России</w:t>
            </w:r>
          </w:p>
          <w:p w:rsidR="0085560B" w:rsidRPr="00440158" w:rsidRDefault="0085560B" w:rsidP="001B334D">
            <w:r w:rsidRPr="00440158">
              <w:t>Природные зоны России</w:t>
            </w:r>
          </w:p>
          <w:p w:rsidR="0085560B" w:rsidRPr="00440158" w:rsidRDefault="0085560B" w:rsidP="001B334D">
            <w:r w:rsidRPr="00440158">
              <w:t>Зона арктических пустынь</w:t>
            </w:r>
          </w:p>
          <w:p w:rsidR="0085560B" w:rsidRPr="00440158" w:rsidRDefault="0085560B" w:rsidP="001B334D">
            <w:r w:rsidRPr="00440158">
              <w:t>Тундра</w:t>
            </w:r>
          </w:p>
          <w:p w:rsidR="0085560B" w:rsidRPr="00440158" w:rsidRDefault="0085560B" w:rsidP="001B334D">
            <w:r w:rsidRPr="00440158">
              <w:t>Леса России</w:t>
            </w:r>
          </w:p>
          <w:p w:rsidR="0085560B" w:rsidRPr="00440158" w:rsidRDefault="0085560B" w:rsidP="001B334D">
            <w:r w:rsidRPr="00440158">
              <w:t>Лес и человек</w:t>
            </w:r>
          </w:p>
          <w:p w:rsidR="0085560B" w:rsidRPr="00440158" w:rsidRDefault="0085560B" w:rsidP="001B334D">
            <w:r w:rsidRPr="00440158">
              <w:t>Зона степей</w:t>
            </w:r>
          </w:p>
          <w:p w:rsidR="0085560B" w:rsidRPr="00440158" w:rsidRDefault="0085560B" w:rsidP="001B334D">
            <w:r w:rsidRPr="00440158">
              <w:t xml:space="preserve">Пустыни </w:t>
            </w:r>
          </w:p>
          <w:p w:rsidR="0085560B" w:rsidRPr="00440158" w:rsidRDefault="0085560B" w:rsidP="001B334D">
            <w:pPr>
              <w:jc w:val="both"/>
            </w:pPr>
            <w:r w:rsidRPr="00440158">
              <w:t>У Чёрного моря</w:t>
            </w:r>
          </w:p>
        </w:tc>
        <w:tc>
          <w:tcPr>
            <w:tcW w:w="1418" w:type="dxa"/>
          </w:tcPr>
          <w:p w:rsidR="0085560B" w:rsidRPr="00440158" w:rsidRDefault="0085560B" w:rsidP="001B334D">
            <w:pPr>
              <w:jc w:val="both"/>
            </w:pPr>
            <w:r w:rsidRPr="00440158">
              <w:lastRenderedPageBreak/>
              <w:t>10</w:t>
            </w:r>
          </w:p>
        </w:tc>
        <w:tc>
          <w:tcPr>
            <w:tcW w:w="8788" w:type="dxa"/>
          </w:tcPr>
          <w:p w:rsidR="0085560B" w:rsidRPr="00440158" w:rsidRDefault="0085560B" w:rsidP="001B334D">
            <w:pPr>
              <w:jc w:val="both"/>
            </w:pPr>
            <w:r w:rsidRPr="00440158">
              <w:t xml:space="preserve">Разнообразие и красота природы России. Важнейшие равнины и горы, моря, озера </w:t>
            </w:r>
            <w:r w:rsidRPr="00440158">
              <w:lastRenderedPageBreak/>
              <w:t>и реки нашей страны (в форме путешествия по физической карте России).</w:t>
            </w:r>
          </w:p>
          <w:p w:rsidR="0085560B" w:rsidRPr="00440158" w:rsidRDefault="0085560B" w:rsidP="001B334D">
            <w:pPr>
              <w:jc w:val="both"/>
            </w:pPr>
            <w:r w:rsidRPr="00440158">
              <w:t xml:space="preserve">Природные зоны нашей страны: зона арктических пустынь, зона тундры, зона лесов, зона степей, зона пустынь, субтропики. Карта природных зон России. Особенности природы каждой из зон. Взаимосвязи в природе, приспособленность организмов к условиям обитания в разных природных зонах. Особенности хозяйственной деятельности людей, связанные с природными условиями. Экологические проблемы каждой из природных зон, охрана природы, виды растений и животных, внесенные в Красную книгу России. Необходимость бережного отношения к природе в местах отдыха населения. Правила безопасного поведения отдыхающих у моря. Представление об экологическом равновесии и необходимости его учета в процессе хозяйственной деятельности людей. </w:t>
            </w:r>
          </w:p>
          <w:p w:rsidR="0085560B" w:rsidRPr="00440158" w:rsidRDefault="0085560B" w:rsidP="001B334D">
            <w:pPr>
              <w:jc w:val="both"/>
            </w:pPr>
          </w:p>
        </w:tc>
      </w:tr>
      <w:tr w:rsidR="0085560B" w:rsidRPr="00440158" w:rsidTr="001B334D">
        <w:tc>
          <w:tcPr>
            <w:tcW w:w="4678" w:type="dxa"/>
          </w:tcPr>
          <w:p w:rsidR="0085560B" w:rsidRPr="00440158" w:rsidRDefault="0085560B" w:rsidP="001B334D">
            <w:pPr>
              <w:jc w:val="both"/>
              <w:rPr>
                <w:b/>
              </w:rPr>
            </w:pPr>
            <w:r w:rsidRPr="00440158">
              <w:rPr>
                <w:b/>
              </w:rPr>
              <w:lastRenderedPageBreak/>
              <w:t>Родной край- часть большой страны</w:t>
            </w:r>
          </w:p>
          <w:p w:rsidR="0085560B" w:rsidRPr="00440158" w:rsidRDefault="0085560B" w:rsidP="001B334D">
            <w:r w:rsidRPr="00440158">
              <w:t>Наш край</w:t>
            </w:r>
          </w:p>
          <w:p w:rsidR="0085560B" w:rsidRPr="00440158" w:rsidRDefault="0085560B" w:rsidP="001B334D">
            <w:r w:rsidRPr="00440158">
              <w:t>Формы земной поверхности нашего края</w:t>
            </w:r>
          </w:p>
          <w:p w:rsidR="0085560B" w:rsidRPr="00440158" w:rsidRDefault="0085560B" w:rsidP="001B334D">
            <w:r w:rsidRPr="00440158">
              <w:t>Водные богатства нашего края</w:t>
            </w:r>
          </w:p>
          <w:p w:rsidR="0085560B" w:rsidRPr="00440158" w:rsidRDefault="0085560B" w:rsidP="001B334D">
            <w:r w:rsidRPr="00440158">
              <w:t>Наши подземные богатства</w:t>
            </w:r>
          </w:p>
          <w:p w:rsidR="0085560B" w:rsidRPr="00440158" w:rsidRDefault="0085560B" w:rsidP="001B334D">
            <w:r w:rsidRPr="00440158">
              <w:t>Земля – кормилица</w:t>
            </w:r>
          </w:p>
          <w:p w:rsidR="0085560B" w:rsidRPr="00440158" w:rsidRDefault="0085560B" w:rsidP="001B334D">
            <w:r w:rsidRPr="00440158">
              <w:t>Жизнь леса</w:t>
            </w:r>
          </w:p>
          <w:p w:rsidR="0085560B" w:rsidRPr="00440158" w:rsidRDefault="0085560B" w:rsidP="001B334D">
            <w:r w:rsidRPr="00440158">
              <w:t>Жизнь луга</w:t>
            </w:r>
          </w:p>
          <w:p w:rsidR="0085560B" w:rsidRPr="00440158" w:rsidRDefault="0085560B" w:rsidP="001B334D">
            <w:r w:rsidRPr="00440158">
              <w:t>Жизнь в пресных водах</w:t>
            </w:r>
          </w:p>
          <w:p w:rsidR="0085560B" w:rsidRPr="00440158" w:rsidRDefault="0085560B" w:rsidP="001B334D">
            <w:r w:rsidRPr="00440158">
              <w:t xml:space="preserve"> Экскурсии в природные сообщества родного края</w:t>
            </w:r>
          </w:p>
          <w:p w:rsidR="0085560B" w:rsidRPr="00440158" w:rsidRDefault="0085560B" w:rsidP="001B334D">
            <w:r w:rsidRPr="00440158">
              <w:t>Растениеводство в нашем крае</w:t>
            </w:r>
          </w:p>
          <w:p w:rsidR="0085560B" w:rsidRPr="00440158" w:rsidRDefault="0085560B" w:rsidP="001B334D">
            <w:r w:rsidRPr="00440158">
              <w:t>Животноводство в нашем крае</w:t>
            </w:r>
          </w:p>
          <w:p w:rsidR="0085560B" w:rsidRPr="00440158" w:rsidRDefault="008E2246" w:rsidP="001B334D">
            <w:r>
              <w:t xml:space="preserve">Проверим </w:t>
            </w:r>
            <w:r w:rsidR="0085560B" w:rsidRPr="00440158">
              <w:t>себя и оценим свои достижения за первое полугодие</w:t>
            </w:r>
          </w:p>
          <w:p w:rsidR="0085560B" w:rsidRPr="00440158" w:rsidRDefault="008E2246" w:rsidP="001B334D">
            <w:pPr>
              <w:jc w:val="both"/>
            </w:pPr>
            <w:r>
              <w:t>Презентация проектов (</w:t>
            </w:r>
            <w:r w:rsidR="0085560B" w:rsidRPr="00440158">
              <w:t>по выбору)</w:t>
            </w:r>
          </w:p>
        </w:tc>
        <w:tc>
          <w:tcPr>
            <w:tcW w:w="1418" w:type="dxa"/>
          </w:tcPr>
          <w:p w:rsidR="0085560B" w:rsidRPr="00440158" w:rsidRDefault="0085560B" w:rsidP="001B334D">
            <w:pPr>
              <w:jc w:val="both"/>
            </w:pPr>
            <w:r w:rsidRPr="00440158">
              <w:t>15</w:t>
            </w:r>
          </w:p>
        </w:tc>
        <w:tc>
          <w:tcPr>
            <w:tcW w:w="8788" w:type="dxa"/>
          </w:tcPr>
          <w:p w:rsidR="0085560B" w:rsidRPr="00440158" w:rsidRDefault="0085560B" w:rsidP="001B334D">
            <w:pPr>
              <w:jc w:val="both"/>
            </w:pPr>
            <w:r w:rsidRPr="00440158">
              <w:t>Наш край на карте Родины. Карта родного края.</w:t>
            </w:r>
          </w:p>
          <w:p w:rsidR="0085560B" w:rsidRPr="00440158" w:rsidRDefault="0085560B" w:rsidP="001B334D">
            <w:pPr>
              <w:jc w:val="both"/>
            </w:pPr>
            <w:r w:rsidRPr="00440158">
              <w:t>Формы земной поверхности в нашем крае. Изменение поверхности края в результате деятельности человека. Охрана поверхности края (восстановление земель на месте карьеров, предупреждение появления свалок, борьба с оврагами). Водоемы края, их значение в природе и жизни человека. Изменение водоемов в результате деятельности человека. Охрана водоемов нашего края.</w:t>
            </w:r>
          </w:p>
          <w:p w:rsidR="0085560B" w:rsidRPr="00440158" w:rsidRDefault="0085560B" w:rsidP="001B334D">
            <w:pPr>
              <w:jc w:val="both"/>
            </w:pPr>
            <w:r w:rsidRPr="00440158">
              <w:t>Полезные ископаемые нашего края, их основные свойства, практическое значение, места и способы добычи. Охрана недр в нашем крае.</w:t>
            </w:r>
          </w:p>
          <w:p w:rsidR="0085560B" w:rsidRPr="00440158" w:rsidRDefault="0085560B" w:rsidP="001B334D">
            <w:pPr>
              <w:jc w:val="both"/>
            </w:pPr>
            <w:r w:rsidRPr="00440158">
              <w:t>Ознакомление с важнейшими видами почв края (подзолистые, черноземные и т. д.). Охрана почв в нашем крае.</w:t>
            </w:r>
          </w:p>
          <w:p w:rsidR="0085560B" w:rsidRPr="00440158" w:rsidRDefault="0085560B" w:rsidP="001B334D">
            <w:pPr>
              <w:jc w:val="both"/>
            </w:pPr>
            <w:r w:rsidRPr="00440158">
              <w:t>Природные сообщества (на примере леса, луга, пресного водоема). Разнообразие растений и животных различных сообществ. Экологические связи в сообществах. Охрана природных сообществ.</w:t>
            </w:r>
          </w:p>
          <w:p w:rsidR="0085560B" w:rsidRPr="00440158" w:rsidRDefault="0085560B" w:rsidP="001B334D">
            <w:pPr>
              <w:jc w:val="both"/>
            </w:pPr>
            <w:r w:rsidRPr="00440158">
              <w:t>Особенности сельского хозяйства края, связанные с природными условиями. Растениеводство в нашем крае, его отрасли (полеводство, овощеводство, плодоводство, цветоводство). Сорта культурных растений. Представление о биологической защите урожая, ее значении для сохранения окружающей среды и производства экологически чистых продуктов питания.</w:t>
            </w:r>
          </w:p>
          <w:p w:rsidR="0085560B" w:rsidRPr="00440158" w:rsidRDefault="0085560B" w:rsidP="001B334D">
            <w:pPr>
              <w:jc w:val="both"/>
            </w:pPr>
            <w:r w:rsidRPr="00440158">
              <w:t>Животноводство в нашем крае, его отрасли (разведение крупного и мелкого рогатого скота, свиноводство, птицеводство, рыбоводство, пчеловодство и др.). Породы домашних животных.</w:t>
            </w:r>
          </w:p>
          <w:p w:rsidR="0085560B" w:rsidRPr="00440158" w:rsidRDefault="0085560B" w:rsidP="001B334D">
            <w:pPr>
              <w:jc w:val="both"/>
            </w:pPr>
          </w:p>
        </w:tc>
      </w:tr>
      <w:tr w:rsidR="0085560B" w:rsidRPr="00440158" w:rsidTr="001B334D">
        <w:tc>
          <w:tcPr>
            <w:tcW w:w="4678" w:type="dxa"/>
          </w:tcPr>
          <w:p w:rsidR="0085560B" w:rsidRPr="00440158" w:rsidRDefault="0085560B" w:rsidP="001B334D">
            <w:pPr>
              <w:jc w:val="both"/>
              <w:rPr>
                <w:b/>
              </w:rPr>
            </w:pPr>
            <w:r w:rsidRPr="00440158">
              <w:rPr>
                <w:b/>
              </w:rPr>
              <w:lastRenderedPageBreak/>
              <w:t>Страницы всемирной истории</w:t>
            </w:r>
          </w:p>
          <w:p w:rsidR="0085560B" w:rsidRPr="00440158" w:rsidRDefault="0085560B" w:rsidP="001B334D">
            <w:r w:rsidRPr="00440158">
              <w:t>Начало истории человечества</w:t>
            </w:r>
          </w:p>
          <w:p w:rsidR="0085560B" w:rsidRPr="00440158" w:rsidRDefault="0085560B" w:rsidP="001B334D">
            <w:r w:rsidRPr="00440158">
              <w:t>Мир древности: далёкий и близкий</w:t>
            </w:r>
          </w:p>
          <w:p w:rsidR="0085560B" w:rsidRPr="00440158" w:rsidRDefault="0085560B" w:rsidP="001B334D">
            <w:r w:rsidRPr="00440158">
              <w:t>Средние века: время рыцарей и замков</w:t>
            </w:r>
          </w:p>
          <w:p w:rsidR="0085560B" w:rsidRPr="00440158" w:rsidRDefault="0085560B" w:rsidP="001B334D">
            <w:r w:rsidRPr="00440158">
              <w:t>Новое время: встреча Европы и Америки</w:t>
            </w:r>
          </w:p>
          <w:p w:rsidR="0085560B" w:rsidRPr="00440158" w:rsidRDefault="0085560B" w:rsidP="001B334D">
            <w:pPr>
              <w:jc w:val="both"/>
            </w:pPr>
            <w:r w:rsidRPr="00440158">
              <w:t>Новейшее время: история продолжается сегодня</w:t>
            </w:r>
          </w:p>
        </w:tc>
        <w:tc>
          <w:tcPr>
            <w:tcW w:w="1418" w:type="dxa"/>
          </w:tcPr>
          <w:p w:rsidR="0085560B" w:rsidRPr="00440158" w:rsidRDefault="0085560B" w:rsidP="001B334D">
            <w:pPr>
              <w:jc w:val="both"/>
            </w:pPr>
            <w:r w:rsidRPr="00440158">
              <w:t>5</w:t>
            </w:r>
          </w:p>
        </w:tc>
        <w:tc>
          <w:tcPr>
            <w:tcW w:w="8788" w:type="dxa"/>
          </w:tcPr>
          <w:p w:rsidR="0085560B" w:rsidRPr="00440158" w:rsidRDefault="0085560B" w:rsidP="001B334D">
            <w:pPr>
              <w:jc w:val="both"/>
            </w:pPr>
            <w:r w:rsidRPr="00440158">
              <w:t xml:space="preserve">Представление о периодизации истории. Начало истории человечества: первобытное общество. Древний мир; древние сооружения – свидетельства прошлого. Средние века; о чем рассказывают христианский храм, мусульманская мечеть, замок феодала, дом крестьянина. </w:t>
            </w:r>
            <w:proofErr w:type="gramStart"/>
            <w:r w:rsidRPr="00440158">
              <w:t>Новое время; достижения науки и техники, объединившие весь мир: пароход, паровоз, железные дороги, электричество, телеграф.</w:t>
            </w:r>
            <w:proofErr w:type="gramEnd"/>
            <w:r w:rsidRPr="00440158">
              <w:t xml:space="preserve"> Великие географические открытия. Новейшее время. Представление о скорости перемен в XX в. Достижения науки и техники. Осознание человечеством ответственности за сохранение мира на планете.</w:t>
            </w:r>
          </w:p>
          <w:p w:rsidR="0085560B" w:rsidRPr="00440158" w:rsidRDefault="0085560B" w:rsidP="001B334D">
            <w:pPr>
              <w:jc w:val="both"/>
            </w:pPr>
          </w:p>
        </w:tc>
      </w:tr>
      <w:tr w:rsidR="0085560B" w:rsidRPr="00440158" w:rsidTr="001B334D">
        <w:tc>
          <w:tcPr>
            <w:tcW w:w="4678" w:type="dxa"/>
          </w:tcPr>
          <w:p w:rsidR="0085560B" w:rsidRPr="00440158" w:rsidRDefault="0085560B" w:rsidP="001B334D">
            <w:pPr>
              <w:jc w:val="both"/>
              <w:rPr>
                <w:b/>
              </w:rPr>
            </w:pPr>
            <w:r w:rsidRPr="00440158">
              <w:rPr>
                <w:b/>
              </w:rPr>
              <w:t>Страницы истории России</w:t>
            </w:r>
          </w:p>
          <w:p w:rsidR="0085560B" w:rsidRPr="00440158" w:rsidRDefault="0085560B" w:rsidP="001B334D">
            <w:r w:rsidRPr="00440158">
              <w:t>Жизнь древних славян</w:t>
            </w:r>
          </w:p>
          <w:p w:rsidR="0085560B" w:rsidRPr="00440158" w:rsidRDefault="0085560B" w:rsidP="001B334D">
            <w:r w:rsidRPr="00440158">
              <w:t>Во времена древней Руси</w:t>
            </w:r>
          </w:p>
          <w:p w:rsidR="0085560B" w:rsidRPr="00440158" w:rsidRDefault="0085560B" w:rsidP="001B334D">
            <w:r w:rsidRPr="00440158">
              <w:t>Страна городов</w:t>
            </w:r>
          </w:p>
          <w:p w:rsidR="0085560B" w:rsidRPr="00440158" w:rsidRDefault="0085560B" w:rsidP="001B334D">
            <w:r w:rsidRPr="00440158">
              <w:t>Из книжной сокровищницы Древней Руси</w:t>
            </w:r>
          </w:p>
          <w:p w:rsidR="0085560B" w:rsidRPr="00440158" w:rsidRDefault="0085560B" w:rsidP="001B334D">
            <w:r w:rsidRPr="00440158">
              <w:t>Трудные времена на Русской земле</w:t>
            </w:r>
          </w:p>
          <w:p w:rsidR="0085560B" w:rsidRPr="00440158" w:rsidRDefault="0085560B" w:rsidP="001B334D">
            <w:r w:rsidRPr="00440158">
              <w:t>Русь расправляет крылья</w:t>
            </w:r>
          </w:p>
          <w:p w:rsidR="0085560B" w:rsidRPr="00440158" w:rsidRDefault="0085560B" w:rsidP="001B334D">
            <w:r w:rsidRPr="00440158">
              <w:t>Куликовская битва</w:t>
            </w:r>
          </w:p>
          <w:p w:rsidR="0085560B" w:rsidRPr="00440158" w:rsidRDefault="0085560B" w:rsidP="001B334D">
            <w:r w:rsidRPr="00440158">
              <w:t>Иван Третий</w:t>
            </w:r>
          </w:p>
          <w:p w:rsidR="0085560B" w:rsidRPr="00440158" w:rsidRDefault="0085560B" w:rsidP="001B334D">
            <w:r w:rsidRPr="00440158">
              <w:t>Мастера печатных дел</w:t>
            </w:r>
          </w:p>
          <w:p w:rsidR="0085560B" w:rsidRPr="00440158" w:rsidRDefault="0085560B" w:rsidP="001B334D">
            <w:r w:rsidRPr="00440158">
              <w:t>Патриоты России</w:t>
            </w:r>
          </w:p>
          <w:p w:rsidR="0085560B" w:rsidRPr="00440158" w:rsidRDefault="0085560B" w:rsidP="001B334D">
            <w:r w:rsidRPr="00440158">
              <w:t>Пётр Великий</w:t>
            </w:r>
          </w:p>
          <w:p w:rsidR="0085560B" w:rsidRPr="00440158" w:rsidRDefault="0085560B" w:rsidP="001B334D">
            <w:r w:rsidRPr="00440158">
              <w:t>Михаил Васильевич Ломоносов</w:t>
            </w:r>
          </w:p>
          <w:p w:rsidR="0085560B" w:rsidRPr="00440158" w:rsidRDefault="0085560B" w:rsidP="001B334D">
            <w:r w:rsidRPr="00440158">
              <w:t xml:space="preserve">Екатерина Великая </w:t>
            </w:r>
          </w:p>
          <w:p w:rsidR="0085560B" w:rsidRPr="00440158" w:rsidRDefault="0085560B" w:rsidP="001B334D">
            <w:r w:rsidRPr="00440158">
              <w:t>Отечественная война 1812года</w:t>
            </w:r>
          </w:p>
          <w:p w:rsidR="0085560B" w:rsidRPr="00440158" w:rsidRDefault="0085560B" w:rsidP="001B334D">
            <w:r w:rsidRPr="00440158">
              <w:t>Страницы истории 19в.</w:t>
            </w:r>
          </w:p>
          <w:p w:rsidR="0085560B" w:rsidRPr="00440158" w:rsidRDefault="0085560B" w:rsidP="001B334D">
            <w:r w:rsidRPr="00440158">
              <w:t>Россия вступает в 20в.</w:t>
            </w:r>
          </w:p>
          <w:p w:rsidR="0085560B" w:rsidRPr="00440158" w:rsidRDefault="0085560B" w:rsidP="001B334D">
            <w:r w:rsidRPr="00440158">
              <w:t>Страницы истории 1920-  1930 годов</w:t>
            </w:r>
          </w:p>
          <w:p w:rsidR="0085560B" w:rsidRPr="00440158" w:rsidRDefault="0085560B" w:rsidP="001B334D">
            <w:r w:rsidRPr="00440158">
              <w:t>Великая война и великая Победа</w:t>
            </w:r>
          </w:p>
          <w:p w:rsidR="0085560B" w:rsidRPr="00440158" w:rsidRDefault="0085560B" w:rsidP="001B334D">
            <w:pPr>
              <w:jc w:val="both"/>
              <w:rPr>
                <w:b/>
              </w:rPr>
            </w:pPr>
            <w:r w:rsidRPr="00440158">
              <w:t>Страна, открывшая путь в космос</w:t>
            </w:r>
          </w:p>
        </w:tc>
        <w:tc>
          <w:tcPr>
            <w:tcW w:w="1418" w:type="dxa"/>
          </w:tcPr>
          <w:p w:rsidR="0085560B" w:rsidRPr="00440158" w:rsidRDefault="0085560B" w:rsidP="001B334D">
            <w:pPr>
              <w:jc w:val="both"/>
            </w:pPr>
            <w:r w:rsidRPr="00440158">
              <w:t>20</w:t>
            </w:r>
          </w:p>
        </w:tc>
        <w:tc>
          <w:tcPr>
            <w:tcW w:w="8788" w:type="dxa"/>
          </w:tcPr>
          <w:p w:rsidR="0085560B" w:rsidRPr="00440158" w:rsidRDefault="0085560B" w:rsidP="001B334D">
            <w:pPr>
              <w:jc w:val="both"/>
            </w:pPr>
            <w:r w:rsidRPr="00440158">
              <w:t xml:space="preserve">Занятия древних славян, их жилища, быт, верования. Союзы племён. Торговый путь «варяг в греки». Основание Новгорода и Киева. Призвание на княжение Рюрика. Возникновение Древнерусского государства. Многонациональный характер Древней Руси. Поход Олега на Византию. Крещение Древней Руси. Устройство древнерусского города. Древний Киев и Древний Новгород. Берестяные грамоты как исторический источник. Основание Москвы. Кирилл и Мефодий – создатели славянской письменности. Распространение грамотности в Древней Руси. Древнерусские летописи. «Повесть временных лет». Рукописные книги. Феодальная раздробленность на Руси в середине 12 века. Нашествие Батыя. Монгольское иго. Александр Невский. Возрождение северо-восточных земель Руси в конце 13 – начале 14 века. Московский князь Иван </w:t>
            </w:r>
            <w:proofErr w:type="spellStart"/>
            <w:r w:rsidRPr="00440158">
              <w:t>Калит</w:t>
            </w:r>
            <w:proofErr w:type="gramStart"/>
            <w:r w:rsidRPr="00440158">
              <w:t>а</w:t>
            </w:r>
            <w:proofErr w:type="spellEnd"/>
            <w:r w:rsidRPr="00440158">
              <w:t>-</w:t>
            </w:r>
            <w:proofErr w:type="gramEnd"/>
            <w:r w:rsidRPr="00440158">
              <w:t xml:space="preserve"> собиратель русских земель. Сергий Радонежский. Поход Мамая на Русь. Подготовка объединенного русского войска под командованием московского князя Дмитрия Ивановича. Благословение Сергия Радонежского. Поединок </w:t>
            </w:r>
            <w:proofErr w:type="spellStart"/>
            <w:r w:rsidRPr="00440158">
              <w:t>Пересвета</w:t>
            </w:r>
            <w:proofErr w:type="spellEnd"/>
            <w:r w:rsidRPr="00440158">
              <w:t xml:space="preserve"> и </w:t>
            </w:r>
            <w:proofErr w:type="spellStart"/>
            <w:r w:rsidRPr="00440158">
              <w:t>Челубея</w:t>
            </w:r>
            <w:proofErr w:type="spellEnd"/>
            <w:r w:rsidRPr="00440158">
              <w:t>. Ход Куликовской битвы. Победа русских войск. Противостояние на Угре. Падение монгольского ига. Объединение княжества вокруг Москвы. Возникновение единого независимого Российского государства со столицей в Москве. Перестройка Кремля. Кремль – символ Москвы. Герб государства – двуглавый орёл.  Укрепление экономики. Иван Грозный – первый российский</w:t>
            </w:r>
            <w:r w:rsidR="008E2246">
              <w:t xml:space="preserve"> царь. </w:t>
            </w:r>
            <w:proofErr w:type="gramStart"/>
            <w:r w:rsidR="008E2246">
              <w:t>Земской</w:t>
            </w:r>
            <w:proofErr w:type="gramEnd"/>
            <w:r w:rsidR="008E2246">
              <w:t xml:space="preserve"> собор. Опричнина присоединение Казанского</w:t>
            </w:r>
            <w:r w:rsidRPr="00440158">
              <w:t xml:space="preserve"> и астраханского ханств. Начало освоения Сибири. Начало книгопечатания в России. Первопечатник Иван Фёдоров. Издание учебников Василия </w:t>
            </w:r>
            <w:proofErr w:type="spellStart"/>
            <w:r w:rsidRPr="00440158">
              <w:t>Бурцова</w:t>
            </w:r>
            <w:proofErr w:type="spellEnd"/>
            <w:r w:rsidRPr="00440158">
              <w:t xml:space="preserve">, </w:t>
            </w:r>
            <w:proofErr w:type="spellStart"/>
            <w:r w:rsidRPr="00440158">
              <w:t>Мелентия</w:t>
            </w:r>
            <w:proofErr w:type="spellEnd"/>
            <w:r w:rsidRPr="00440158">
              <w:t xml:space="preserve"> </w:t>
            </w:r>
            <w:proofErr w:type="spellStart"/>
            <w:r w:rsidRPr="00440158">
              <w:t>Смотрицкого</w:t>
            </w:r>
            <w:proofErr w:type="spellEnd"/>
            <w:r w:rsidRPr="00440158">
              <w:t xml:space="preserve">, </w:t>
            </w:r>
            <w:proofErr w:type="spellStart"/>
            <w:r w:rsidRPr="00440158">
              <w:t>Кариона</w:t>
            </w:r>
            <w:proofErr w:type="spellEnd"/>
            <w:r w:rsidRPr="00440158">
              <w:t xml:space="preserve"> Истомина. Смута.  Польская интервенция. Народное ополчение под руководством Кузьмы Минина и Дмитрия Пожарского. Освобождение Москвы. Избрание на царство </w:t>
            </w:r>
            <w:r w:rsidR="008E2246">
              <w:t>Михаила Романова. Организация «</w:t>
            </w:r>
            <w:r w:rsidRPr="00440158">
              <w:t xml:space="preserve">Потешных полков». Путешествие </w:t>
            </w:r>
            <w:r w:rsidRPr="00440158">
              <w:lastRenderedPageBreak/>
              <w:t>Петра в Европ</w:t>
            </w:r>
            <w:r w:rsidR="008E2246">
              <w:t xml:space="preserve">у и работа в качестве плотника </w:t>
            </w:r>
            <w:r w:rsidRPr="00440158">
              <w:t xml:space="preserve">на верфях. Реформы Петра. </w:t>
            </w:r>
          </w:p>
          <w:p w:rsidR="0085560B" w:rsidRPr="00440158" w:rsidRDefault="008E2246" w:rsidP="001B334D">
            <w:pPr>
              <w:jc w:val="both"/>
            </w:pPr>
            <w:r>
              <w:t>Основание Петербурга. Создание</w:t>
            </w:r>
            <w:r w:rsidR="0085560B" w:rsidRPr="00440158">
              <w:t xml:space="preserve"> русского флота. Пётр 1- первый российский император. Биография М.В.Ломоносова. </w:t>
            </w:r>
            <w:proofErr w:type="spellStart"/>
            <w:r w:rsidR="0085560B" w:rsidRPr="00440158">
              <w:t>Энцеклопедический</w:t>
            </w:r>
            <w:proofErr w:type="spellEnd"/>
            <w:r w:rsidR="0085560B" w:rsidRPr="00440158">
              <w:t xml:space="preserve"> характер его деятельности. Основание Московского университета. Екатерина Великая – продолжательница реформ Петра 1. Личные качества императрицы. Продолжение строительства Санкт-Петербурга. Развитие просвещения. Положение крестьянства. Восстание под руководством Емельяна Пугачёва. Войны с Турцией за выход к Азовскому и Чёрному морям. Вторжение в Россию армии Наполеона. Отступление русской армии. Назначение М.И.Кутузова главнокомандующим. Бородинская битва. Пожар Москвы. Отступление Наполеона. Партизанское движение. Д.В.Давыдов. Победа над Наполеоном. Декабристы, основные идеи движения, выступление 14 декабря 1825года. Освобождение крестьян от крепостной зависимости в 1861 году, его значение. Петербург и Москва после 1861 года, рост промышленности, городские контрасты. Технические достижения России в 19в.: электрическое освещение городов, трамвай, телефон, развитие железной дороги. Транссиб, открытие Политехнического музея. Николай 11 – последний император России. Возникновение политехнических партий. В.И.Ленин и партия большевиков. Неудачи России в Первой мировой войне. Февральская революция 1917 года. Октябрьская революция 1917 года. Гражданская война. Гибель царской семьи. Победа большевиков. Образование СССР. Переход предприятий в собственность государства. Борьба с неграмотностью. Изменения в жизни города и деревни.</w:t>
            </w:r>
            <w:r>
              <w:t xml:space="preserve"> Репрессии 1930-х годов. Начало</w:t>
            </w:r>
            <w:r w:rsidR="0085560B" w:rsidRPr="00440158">
              <w:t xml:space="preserve"> В.О.В. Лозунг «Всё для фронта, всё для Победы!». Блокада Ленинграда. Разгром фашистских войск под Москвой. Битва за Сталинград. Курское сражение. Изг</w:t>
            </w:r>
            <w:r>
              <w:t xml:space="preserve">нание </w:t>
            </w:r>
            <w:r w:rsidR="0085560B" w:rsidRPr="00440158">
              <w:t xml:space="preserve">фашистских войск с территории СССР. Освобождение Европы. Штурм Берлина. Парад Победы в 1945 году. Города-герои, города воинской славы, Цена Победы. Начало освоения космоса в 1957 году. Юрий Гагарин – первый космонавт Земли. Космическая станция «Мир». Международная космическая </w:t>
            </w:r>
            <w:proofErr w:type="spellStart"/>
            <w:r w:rsidR="0085560B" w:rsidRPr="00440158">
              <w:t>станция</w:t>
            </w:r>
            <w:proofErr w:type="gramStart"/>
            <w:r w:rsidR="0085560B" w:rsidRPr="00440158">
              <w:t>.Р</w:t>
            </w:r>
            <w:proofErr w:type="gramEnd"/>
            <w:r w:rsidR="0085560B" w:rsidRPr="00440158">
              <w:t>азвитие</w:t>
            </w:r>
            <w:proofErr w:type="spellEnd"/>
            <w:r w:rsidR="0085560B" w:rsidRPr="00440158">
              <w:t xml:space="preserve"> СССР до</w:t>
            </w:r>
          </w:p>
          <w:p w:rsidR="0085560B" w:rsidRPr="00440158" w:rsidRDefault="008E2246" w:rsidP="008E2246">
            <w:pPr>
              <w:jc w:val="both"/>
            </w:pPr>
            <w:r>
              <w:t xml:space="preserve"> 1980-хгодов: достижения и </w:t>
            </w:r>
            <w:r w:rsidR="0085560B" w:rsidRPr="00440158">
              <w:t xml:space="preserve">проблемы. Перестройка. Распад СССР. Понятие </w:t>
            </w:r>
            <w:r>
              <w:t xml:space="preserve">о федеративном </w:t>
            </w:r>
            <w:r w:rsidR="0085560B" w:rsidRPr="00440158">
              <w:t>устройстве России. Многонациональный характер населения России.</w:t>
            </w:r>
          </w:p>
        </w:tc>
      </w:tr>
      <w:tr w:rsidR="0085560B" w:rsidRPr="00440158" w:rsidTr="001B334D">
        <w:tc>
          <w:tcPr>
            <w:tcW w:w="4678" w:type="dxa"/>
          </w:tcPr>
          <w:p w:rsidR="0085560B" w:rsidRPr="00440158" w:rsidRDefault="0085560B" w:rsidP="001B334D">
            <w:pPr>
              <w:jc w:val="both"/>
              <w:rPr>
                <w:b/>
              </w:rPr>
            </w:pPr>
            <w:r w:rsidRPr="00440158">
              <w:rPr>
                <w:b/>
              </w:rPr>
              <w:lastRenderedPageBreak/>
              <w:t>Современная Россия</w:t>
            </w:r>
          </w:p>
          <w:p w:rsidR="0085560B" w:rsidRPr="00440158" w:rsidRDefault="0085560B" w:rsidP="001B334D">
            <w:r w:rsidRPr="00440158">
              <w:t>Основной закон России и права человека</w:t>
            </w:r>
          </w:p>
          <w:p w:rsidR="0085560B" w:rsidRPr="00440158" w:rsidRDefault="0085560B" w:rsidP="001B334D">
            <w:r w:rsidRPr="00440158">
              <w:t>М</w:t>
            </w:r>
            <w:proofErr w:type="gramStart"/>
            <w:r w:rsidRPr="00440158">
              <w:t>ы-</w:t>
            </w:r>
            <w:proofErr w:type="gramEnd"/>
            <w:r w:rsidRPr="00440158">
              <w:t xml:space="preserve"> граждане России</w:t>
            </w:r>
          </w:p>
          <w:p w:rsidR="0085560B" w:rsidRPr="00440158" w:rsidRDefault="0085560B" w:rsidP="001B334D">
            <w:r w:rsidRPr="00440158">
              <w:lastRenderedPageBreak/>
              <w:t>Славные символы России</w:t>
            </w:r>
          </w:p>
          <w:p w:rsidR="0085560B" w:rsidRPr="00440158" w:rsidRDefault="0085560B" w:rsidP="001B334D">
            <w:r w:rsidRPr="00440158">
              <w:t>Такие разные праздники</w:t>
            </w:r>
          </w:p>
          <w:p w:rsidR="0085560B" w:rsidRPr="00440158" w:rsidRDefault="0085560B" w:rsidP="001B334D">
            <w:r w:rsidRPr="00440158">
              <w:t>Путешествие по России</w:t>
            </w:r>
          </w:p>
          <w:p w:rsidR="0085560B" w:rsidRPr="00440158" w:rsidRDefault="0085560B" w:rsidP="001B334D">
            <w:r w:rsidRPr="00440158">
              <w:t>Проверим себя и оценим свои достижения за второе полугодие</w:t>
            </w:r>
          </w:p>
          <w:p w:rsidR="0085560B" w:rsidRPr="00440158" w:rsidRDefault="00CB055C" w:rsidP="001B334D">
            <w:pPr>
              <w:jc w:val="both"/>
              <w:rPr>
                <w:b/>
              </w:rPr>
            </w:pPr>
            <w:r>
              <w:t>Презентация проектов (</w:t>
            </w:r>
            <w:r w:rsidR="0085560B" w:rsidRPr="00440158">
              <w:t>по выбору)</w:t>
            </w:r>
          </w:p>
        </w:tc>
        <w:tc>
          <w:tcPr>
            <w:tcW w:w="1418" w:type="dxa"/>
          </w:tcPr>
          <w:p w:rsidR="0085560B" w:rsidRPr="00440158" w:rsidRDefault="0085560B" w:rsidP="001B334D">
            <w:pPr>
              <w:jc w:val="both"/>
            </w:pPr>
            <w:r w:rsidRPr="00440158">
              <w:lastRenderedPageBreak/>
              <w:t>9</w:t>
            </w:r>
          </w:p>
        </w:tc>
        <w:tc>
          <w:tcPr>
            <w:tcW w:w="8788" w:type="dxa"/>
          </w:tcPr>
          <w:p w:rsidR="0085560B" w:rsidRPr="00440158" w:rsidRDefault="0085560B" w:rsidP="001B334D">
            <w:pPr>
              <w:jc w:val="both"/>
            </w:pPr>
            <w:r w:rsidRPr="00440158">
              <w:t xml:space="preserve">Конституция – основной закон страны. Всеобщая Декларация прав человека. Конвенция о правах ребёнка. Понятие о гражданстве. Права и обязанности гражданина России. Государственное устройство Российской Федерации: </w:t>
            </w:r>
            <w:r w:rsidRPr="00440158">
              <w:lastRenderedPageBreak/>
              <w:t>Президент, Федеральное собрание, правительство. Государственные герб, флаг и гимн, их история, значение в жизни государства и общества. Уважение к государственным символам – уважение к родной стране. Праздники в жизни человека. Семьи. Страны. День России. День Государственного флага Российской Федерации, День народного единства, День Конституции. День защитника Отечества, День Победы, новый год, Рождество христово День весны и труда. Регионы и города России, их история. Важнейшие достопримечательности. Народы России, особенности их традиционной культуры. Знаменитые соотечественники, уважение к их вкладу в историю и культуру России. Проверка знаний и умений. Формирование адекватной оценки своих достижений. Презентация проектов с демонстрацией иллюстраций и других подготовленных материалов.</w:t>
            </w:r>
          </w:p>
        </w:tc>
      </w:tr>
    </w:tbl>
    <w:p w:rsidR="0085560B" w:rsidRPr="005B03AD" w:rsidRDefault="0085560B" w:rsidP="0085560B">
      <w:pPr>
        <w:pStyle w:val="ae"/>
        <w:spacing w:after="0"/>
        <w:jc w:val="center"/>
        <w:rPr>
          <w:b/>
        </w:rPr>
      </w:pPr>
      <w:r w:rsidRPr="00440158">
        <w:rPr>
          <w:b/>
        </w:rPr>
        <w:lastRenderedPageBreak/>
        <w:t>Тематическое планирование.</w:t>
      </w:r>
    </w:p>
    <w:p w:rsidR="0085560B" w:rsidRPr="005B03AD" w:rsidRDefault="0085560B" w:rsidP="0085560B">
      <w:pPr>
        <w:rPr>
          <w:b/>
        </w:rPr>
      </w:pPr>
      <w:r w:rsidRPr="005B03AD">
        <w:rPr>
          <w:b/>
        </w:rPr>
        <w:t>4 класс</w:t>
      </w:r>
    </w:p>
    <w:p w:rsidR="0085560B" w:rsidRPr="00440158" w:rsidRDefault="0085560B" w:rsidP="0085560B">
      <w:pPr>
        <w:shd w:val="clear" w:color="auto" w:fill="FFFFFF"/>
        <w:autoSpaceDE w:val="0"/>
        <w:autoSpaceDN w:val="0"/>
        <w:adjustRightInd w:val="0"/>
        <w:ind w:left="2124" w:firstLine="708"/>
        <w:rPr>
          <w:bCs/>
        </w:rPr>
      </w:pPr>
    </w:p>
    <w:tbl>
      <w:tblPr>
        <w:tblStyle w:val="ad"/>
        <w:tblW w:w="0" w:type="auto"/>
        <w:tblInd w:w="2124" w:type="dxa"/>
        <w:tblLook w:val="04A0" w:firstRow="1" w:lastRow="0" w:firstColumn="1" w:lastColumn="0" w:noHBand="0" w:noVBand="1"/>
      </w:tblPr>
      <w:tblGrid>
        <w:gridCol w:w="1122"/>
        <w:gridCol w:w="2835"/>
        <w:gridCol w:w="1701"/>
        <w:gridCol w:w="1984"/>
        <w:gridCol w:w="2214"/>
      </w:tblGrid>
      <w:tr w:rsidR="0085560B" w:rsidRPr="00440158" w:rsidTr="001B334D">
        <w:tc>
          <w:tcPr>
            <w:tcW w:w="1122" w:type="dxa"/>
          </w:tcPr>
          <w:p w:rsidR="0085560B" w:rsidRPr="00440158" w:rsidRDefault="0085560B" w:rsidP="001B334D">
            <w:pPr>
              <w:autoSpaceDE w:val="0"/>
              <w:autoSpaceDN w:val="0"/>
              <w:adjustRightInd w:val="0"/>
              <w:rPr>
                <w:bCs/>
              </w:rPr>
            </w:pPr>
            <w:r w:rsidRPr="00440158">
              <w:rPr>
                <w:bCs/>
              </w:rPr>
              <w:t>№ раздела</w:t>
            </w:r>
          </w:p>
        </w:tc>
        <w:tc>
          <w:tcPr>
            <w:tcW w:w="2835" w:type="dxa"/>
          </w:tcPr>
          <w:p w:rsidR="0085560B" w:rsidRPr="00440158" w:rsidRDefault="0085560B" w:rsidP="001B334D">
            <w:pPr>
              <w:autoSpaceDE w:val="0"/>
              <w:autoSpaceDN w:val="0"/>
              <w:adjustRightInd w:val="0"/>
              <w:rPr>
                <w:bCs/>
              </w:rPr>
            </w:pPr>
            <w:r w:rsidRPr="00440158">
              <w:rPr>
                <w:bCs/>
              </w:rPr>
              <w:t>Наименование раздела</w:t>
            </w:r>
          </w:p>
        </w:tc>
        <w:tc>
          <w:tcPr>
            <w:tcW w:w="1701" w:type="dxa"/>
          </w:tcPr>
          <w:p w:rsidR="0085560B" w:rsidRPr="00440158" w:rsidRDefault="0085560B" w:rsidP="001B334D">
            <w:pPr>
              <w:autoSpaceDE w:val="0"/>
              <w:autoSpaceDN w:val="0"/>
              <w:adjustRightInd w:val="0"/>
              <w:rPr>
                <w:bCs/>
              </w:rPr>
            </w:pPr>
            <w:r w:rsidRPr="00440158">
              <w:rPr>
                <w:bCs/>
              </w:rPr>
              <w:t>Учебные часы</w:t>
            </w:r>
          </w:p>
        </w:tc>
        <w:tc>
          <w:tcPr>
            <w:tcW w:w="1984" w:type="dxa"/>
          </w:tcPr>
          <w:p w:rsidR="0085560B" w:rsidRPr="00440158" w:rsidRDefault="0085560B" w:rsidP="001B334D">
            <w:pPr>
              <w:autoSpaceDE w:val="0"/>
              <w:autoSpaceDN w:val="0"/>
              <w:adjustRightInd w:val="0"/>
              <w:rPr>
                <w:bCs/>
              </w:rPr>
            </w:pPr>
            <w:r w:rsidRPr="00440158">
              <w:rPr>
                <w:bCs/>
              </w:rPr>
              <w:t>Контрольные работы</w:t>
            </w:r>
          </w:p>
        </w:tc>
        <w:tc>
          <w:tcPr>
            <w:tcW w:w="2214" w:type="dxa"/>
          </w:tcPr>
          <w:p w:rsidR="0085560B" w:rsidRPr="00440158" w:rsidRDefault="0085560B" w:rsidP="001B334D">
            <w:pPr>
              <w:autoSpaceDE w:val="0"/>
              <w:autoSpaceDN w:val="0"/>
              <w:adjustRightInd w:val="0"/>
              <w:rPr>
                <w:bCs/>
              </w:rPr>
            </w:pPr>
            <w:r w:rsidRPr="00440158">
              <w:rPr>
                <w:bCs/>
              </w:rPr>
              <w:t>Практическая часть</w:t>
            </w:r>
          </w:p>
        </w:tc>
      </w:tr>
      <w:tr w:rsidR="0085560B" w:rsidRPr="00440158" w:rsidTr="001B334D">
        <w:tc>
          <w:tcPr>
            <w:tcW w:w="1122" w:type="dxa"/>
          </w:tcPr>
          <w:p w:rsidR="0085560B" w:rsidRPr="00440158" w:rsidRDefault="0085560B" w:rsidP="001B334D">
            <w:pPr>
              <w:autoSpaceDE w:val="0"/>
              <w:autoSpaceDN w:val="0"/>
              <w:adjustRightInd w:val="0"/>
              <w:rPr>
                <w:bCs/>
              </w:rPr>
            </w:pPr>
            <w:r w:rsidRPr="00440158">
              <w:rPr>
                <w:bCs/>
              </w:rPr>
              <w:t>1</w:t>
            </w:r>
          </w:p>
        </w:tc>
        <w:tc>
          <w:tcPr>
            <w:tcW w:w="2835" w:type="dxa"/>
          </w:tcPr>
          <w:p w:rsidR="0085560B" w:rsidRPr="00440158" w:rsidRDefault="0085560B" w:rsidP="001B334D">
            <w:pPr>
              <w:autoSpaceDE w:val="0"/>
              <w:autoSpaceDN w:val="0"/>
              <w:adjustRightInd w:val="0"/>
              <w:rPr>
                <w:bCs/>
              </w:rPr>
            </w:pPr>
            <w:r w:rsidRPr="00440158">
              <w:rPr>
                <w:bCs/>
              </w:rPr>
              <w:t>Земля и человечество</w:t>
            </w:r>
          </w:p>
        </w:tc>
        <w:tc>
          <w:tcPr>
            <w:tcW w:w="1701" w:type="dxa"/>
          </w:tcPr>
          <w:p w:rsidR="0085560B" w:rsidRPr="00440158" w:rsidRDefault="0085560B" w:rsidP="001B334D">
            <w:pPr>
              <w:autoSpaceDE w:val="0"/>
              <w:autoSpaceDN w:val="0"/>
              <w:adjustRightInd w:val="0"/>
              <w:rPr>
                <w:bCs/>
              </w:rPr>
            </w:pPr>
            <w:r w:rsidRPr="00440158">
              <w:rPr>
                <w:bCs/>
              </w:rPr>
              <w:t>9</w:t>
            </w:r>
          </w:p>
        </w:tc>
        <w:tc>
          <w:tcPr>
            <w:tcW w:w="1984" w:type="dxa"/>
          </w:tcPr>
          <w:p w:rsidR="0085560B" w:rsidRPr="00440158" w:rsidRDefault="0085560B" w:rsidP="001B334D">
            <w:pPr>
              <w:autoSpaceDE w:val="0"/>
              <w:autoSpaceDN w:val="0"/>
              <w:adjustRightInd w:val="0"/>
              <w:rPr>
                <w:bCs/>
              </w:rPr>
            </w:pPr>
            <w:r w:rsidRPr="00440158">
              <w:rPr>
                <w:bCs/>
              </w:rPr>
              <w:t>1</w:t>
            </w:r>
          </w:p>
        </w:tc>
        <w:tc>
          <w:tcPr>
            <w:tcW w:w="2214" w:type="dxa"/>
          </w:tcPr>
          <w:p w:rsidR="0085560B" w:rsidRPr="00440158" w:rsidRDefault="0085560B" w:rsidP="001B334D">
            <w:pPr>
              <w:autoSpaceDE w:val="0"/>
              <w:autoSpaceDN w:val="0"/>
              <w:adjustRightInd w:val="0"/>
              <w:rPr>
                <w:bCs/>
              </w:rPr>
            </w:pPr>
          </w:p>
        </w:tc>
      </w:tr>
      <w:tr w:rsidR="0085560B" w:rsidRPr="00440158" w:rsidTr="001B334D">
        <w:tc>
          <w:tcPr>
            <w:tcW w:w="1122" w:type="dxa"/>
          </w:tcPr>
          <w:p w:rsidR="0085560B" w:rsidRPr="00440158" w:rsidRDefault="0085560B" w:rsidP="001B334D">
            <w:pPr>
              <w:autoSpaceDE w:val="0"/>
              <w:autoSpaceDN w:val="0"/>
              <w:adjustRightInd w:val="0"/>
              <w:rPr>
                <w:bCs/>
              </w:rPr>
            </w:pPr>
            <w:r w:rsidRPr="00440158">
              <w:rPr>
                <w:bCs/>
              </w:rPr>
              <w:t>2</w:t>
            </w:r>
          </w:p>
        </w:tc>
        <w:tc>
          <w:tcPr>
            <w:tcW w:w="2835" w:type="dxa"/>
          </w:tcPr>
          <w:p w:rsidR="0085560B" w:rsidRPr="00440158" w:rsidRDefault="0085560B" w:rsidP="001B334D">
            <w:pPr>
              <w:autoSpaceDE w:val="0"/>
              <w:autoSpaceDN w:val="0"/>
              <w:adjustRightInd w:val="0"/>
              <w:rPr>
                <w:bCs/>
              </w:rPr>
            </w:pPr>
            <w:r w:rsidRPr="00440158">
              <w:rPr>
                <w:bCs/>
              </w:rPr>
              <w:t>Природа России</w:t>
            </w:r>
          </w:p>
        </w:tc>
        <w:tc>
          <w:tcPr>
            <w:tcW w:w="1701" w:type="dxa"/>
          </w:tcPr>
          <w:p w:rsidR="0085560B" w:rsidRPr="00440158" w:rsidRDefault="0085560B" w:rsidP="001B334D">
            <w:pPr>
              <w:autoSpaceDE w:val="0"/>
              <w:autoSpaceDN w:val="0"/>
              <w:adjustRightInd w:val="0"/>
              <w:rPr>
                <w:bCs/>
              </w:rPr>
            </w:pPr>
            <w:r w:rsidRPr="00440158">
              <w:rPr>
                <w:bCs/>
              </w:rPr>
              <w:t>10</w:t>
            </w:r>
          </w:p>
        </w:tc>
        <w:tc>
          <w:tcPr>
            <w:tcW w:w="1984" w:type="dxa"/>
          </w:tcPr>
          <w:p w:rsidR="0085560B" w:rsidRPr="00440158" w:rsidRDefault="0085560B" w:rsidP="001B334D">
            <w:pPr>
              <w:autoSpaceDE w:val="0"/>
              <w:autoSpaceDN w:val="0"/>
              <w:adjustRightInd w:val="0"/>
              <w:rPr>
                <w:bCs/>
              </w:rPr>
            </w:pPr>
            <w:r w:rsidRPr="00440158">
              <w:rPr>
                <w:bCs/>
              </w:rPr>
              <w:t>1</w:t>
            </w:r>
          </w:p>
        </w:tc>
        <w:tc>
          <w:tcPr>
            <w:tcW w:w="2214" w:type="dxa"/>
          </w:tcPr>
          <w:p w:rsidR="0085560B" w:rsidRPr="00440158" w:rsidRDefault="0085560B" w:rsidP="001B334D">
            <w:pPr>
              <w:autoSpaceDE w:val="0"/>
              <w:autoSpaceDN w:val="0"/>
              <w:adjustRightInd w:val="0"/>
              <w:rPr>
                <w:bCs/>
              </w:rPr>
            </w:pPr>
            <w:r w:rsidRPr="00440158">
              <w:rPr>
                <w:bCs/>
              </w:rPr>
              <w:t>1</w:t>
            </w:r>
          </w:p>
        </w:tc>
      </w:tr>
      <w:tr w:rsidR="0085560B" w:rsidRPr="00440158" w:rsidTr="001B334D">
        <w:tc>
          <w:tcPr>
            <w:tcW w:w="1122" w:type="dxa"/>
          </w:tcPr>
          <w:p w:rsidR="0085560B" w:rsidRPr="00440158" w:rsidRDefault="0085560B" w:rsidP="001B334D">
            <w:pPr>
              <w:autoSpaceDE w:val="0"/>
              <w:autoSpaceDN w:val="0"/>
              <w:adjustRightInd w:val="0"/>
              <w:rPr>
                <w:bCs/>
              </w:rPr>
            </w:pPr>
            <w:r w:rsidRPr="00440158">
              <w:rPr>
                <w:bCs/>
              </w:rPr>
              <w:t>3</w:t>
            </w:r>
          </w:p>
        </w:tc>
        <w:tc>
          <w:tcPr>
            <w:tcW w:w="2835" w:type="dxa"/>
          </w:tcPr>
          <w:p w:rsidR="0085560B" w:rsidRPr="00440158" w:rsidRDefault="0085560B" w:rsidP="001B334D">
            <w:pPr>
              <w:autoSpaceDE w:val="0"/>
              <w:autoSpaceDN w:val="0"/>
              <w:adjustRightInd w:val="0"/>
              <w:rPr>
                <w:bCs/>
              </w:rPr>
            </w:pPr>
            <w:r w:rsidRPr="00440158">
              <w:t>Родной край- часть большой страны</w:t>
            </w:r>
          </w:p>
        </w:tc>
        <w:tc>
          <w:tcPr>
            <w:tcW w:w="1701" w:type="dxa"/>
          </w:tcPr>
          <w:p w:rsidR="0085560B" w:rsidRPr="00440158" w:rsidRDefault="0085560B" w:rsidP="001B334D">
            <w:pPr>
              <w:autoSpaceDE w:val="0"/>
              <w:autoSpaceDN w:val="0"/>
              <w:adjustRightInd w:val="0"/>
              <w:rPr>
                <w:bCs/>
              </w:rPr>
            </w:pPr>
            <w:r w:rsidRPr="00440158">
              <w:rPr>
                <w:bCs/>
              </w:rPr>
              <w:t>15</w:t>
            </w:r>
          </w:p>
        </w:tc>
        <w:tc>
          <w:tcPr>
            <w:tcW w:w="1984" w:type="dxa"/>
          </w:tcPr>
          <w:p w:rsidR="0085560B" w:rsidRPr="00440158" w:rsidRDefault="0085560B" w:rsidP="001B334D">
            <w:pPr>
              <w:autoSpaceDE w:val="0"/>
              <w:autoSpaceDN w:val="0"/>
              <w:adjustRightInd w:val="0"/>
              <w:rPr>
                <w:bCs/>
              </w:rPr>
            </w:pPr>
            <w:r w:rsidRPr="00440158">
              <w:rPr>
                <w:bCs/>
              </w:rPr>
              <w:t>1</w:t>
            </w:r>
          </w:p>
        </w:tc>
        <w:tc>
          <w:tcPr>
            <w:tcW w:w="2214" w:type="dxa"/>
          </w:tcPr>
          <w:p w:rsidR="0085560B" w:rsidRPr="00440158" w:rsidRDefault="0085560B" w:rsidP="001B334D">
            <w:pPr>
              <w:autoSpaceDE w:val="0"/>
              <w:autoSpaceDN w:val="0"/>
              <w:adjustRightInd w:val="0"/>
              <w:rPr>
                <w:bCs/>
              </w:rPr>
            </w:pPr>
            <w:r w:rsidRPr="00440158">
              <w:rPr>
                <w:bCs/>
              </w:rPr>
              <w:t>1</w:t>
            </w:r>
          </w:p>
        </w:tc>
      </w:tr>
      <w:tr w:rsidR="0085560B" w:rsidRPr="00440158" w:rsidTr="001B334D">
        <w:tc>
          <w:tcPr>
            <w:tcW w:w="1122" w:type="dxa"/>
          </w:tcPr>
          <w:p w:rsidR="0085560B" w:rsidRPr="00440158" w:rsidRDefault="0085560B" w:rsidP="001B334D">
            <w:pPr>
              <w:autoSpaceDE w:val="0"/>
              <w:autoSpaceDN w:val="0"/>
              <w:adjustRightInd w:val="0"/>
              <w:rPr>
                <w:bCs/>
              </w:rPr>
            </w:pPr>
            <w:r w:rsidRPr="00440158">
              <w:rPr>
                <w:bCs/>
              </w:rPr>
              <w:t>4</w:t>
            </w:r>
          </w:p>
        </w:tc>
        <w:tc>
          <w:tcPr>
            <w:tcW w:w="2835" w:type="dxa"/>
          </w:tcPr>
          <w:p w:rsidR="0085560B" w:rsidRPr="00440158" w:rsidRDefault="0085560B" w:rsidP="001B334D">
            <w:pPr>
              <w:autoSpaceDE w:val="0"/>
              <w:autoSpaceDN w:val="0"/>
              <w:adjustRightInd w:val="0"/>
              <w:rPr>
                <w:bCs/>
              </w:rPr>
            </w:pPr>
            <w:r w:rsidRPr="00440158">
              <w:t>Страницы всемирной истории</w:t>
            </w:r>
          </w:p>
        </w:tc>
        <w:tc>
          <w:tcPr>
            <w:tcW w:w="1701" w:type="dxa"/>
          </w:tcPr>
          <w:p w:rsidR="0085560B" w:rsidRPr="00440158" w:rsidRDefault="0085560B" w:rsidP="001B334D">
            <w:pPr>
              <w:autoSpaceDE w:val="0"/>
              <w:autoSpaceDN w:val="0"/>
              <w:adjustRightInd w:val="0"/>
              <w:rPr>
                <w:bCs/>
              </w:rPr>
            </w:pPr>
            <w:r w:rsidRPr="00440158">
              <w:rPr>
                <w:bCs/>
              </w:rPr>
              <w:t>5</w:t>
            </w:r>
          </w:p>
        </w:tc>
        <w:tc>
          <w:tcPr>
            <w:tcW w:w="1984" w:type="dxa"/>
          </w:tcPr>
          <w:p w:rsidR="0085560B" w:rsidRPr="00440158" w:rsidRDefault="0085560B" w:rsidP="001B334D">
            <w:pPr>
              <w:autoSpaceDE w:val="0"/>
              <w:autoSpaceDN w:val="0"/>
              <w:adjustRightInd w:val="0"/>
              <w:rPr>
                <w:bCs/>
              </w:rPr>
            </w:pPr>
          </w:p>
        </w:tc>
        <w:tc>
          <w:tcPr>
            <w:tcW w:w="2214" w:type="dxa"/>
          </w:tcPr>
          <w:p w:rsidR="0085560B" w:rsidRPr="00440158" w:rsidRDefault="0085560B" w:rsidP="001B334D">
            <w:pPr>
              <w:autoSpaceDE w:val="0"/>
              <w:autoSpaceDN w:val="0"/>
              <w:adjustRightInd w:val="0"/>
              <w:rPr>
                <w:bCs/>
              </w:rPr>
            </w:pPr>
          </w:p>
        </w:tc>
      </w:tr>
      <w:tr w:rsidR="0085560B" w:rsidRPr="00440158" w:rsidTr="001B334D">
        <w:tc>
          <w:tcPr>
            <w:tcW w:w="1122" w:type="dxa"/>
          </w:tcPr>
          <w:p w:rsidR="0085560B" w:rsidRPr="00440158" w:rsidRDefault="0085560B" w:rsidP="001B334D">
            <w:pPr>
              <w:autoSpaceDE w:val="0"/>
              <w:autoSpaceDN w:val="0"/>
              <w:adjustRightInd w:val="0"/>
              <w:rPr>
                <w:bCs/>
              </w:rPr>
            </w:pPr>
            <w:r w:rsidRPr="00440158">
              <w:rPr>
                <w:bCs/>
              </w:rPr>
              <w:t>5</w:t>
            </w:r>
          </w:p>
        </w:tc>
        <w:tc>
          <w:tcPr>
            <w:tcW w:w="2835" w:type="dxa"/>
          </w:tcPr>
          <w:p w:rsidR="0085560B" w:rsidRPr="00440158" w:rsidRDefault="0085560B" w:rsidP="001B334D">
            <w:pPr>
              <w:autoSpaceDE w:val="0"/>
              <w:autoSpaceDN w:val="0"/>
              <w:adjustRightInd w:val="0"/>
              <w:rPr>
                <w:bCs/>
              </w:rPr>
            </w:pPr>
            <w:r w:rsidRPr="00440158">
              <w:t>Страницы истории России</w:t>
            </w:r>
          </w:p>
        </w:tc>
        <w:tc>
          <w:tcPr>
            <w:tcW w:w="1701" w:type="dxa"/>
          </w:tcPr>
          <w:p w:rsidR="0085560B" w:rsidRPr="00440158" w:rsidRDefault="0085560B" w:rsidP="001B334D">
            <w:pPr>
              <w:autoSpaceDE w:val="0"/>
              <w:autoSpaceDN w:val="0"/>
              <w:adjustRightInd w:val="0"/>
              <w:rPr>
                <w:bCs/>
              </w:rPr>
            </w:pPr>
            <w:r w:rsidRPr="00440158">
              <w:rPr>
                <w:bCs/>
              </w:rPr>
              <w:t>20</w:t>
            </w:r>
          </w:p>
        </w:tc>
        <w:tc>
          <w:tcPr>
            <w:tcW w:w="1984" w:type="dxa"/>
          </w:tcPr>
          <w:p w:rsidR="0085560B" w:rsidRPr="00440158" w:rsidRDefault="0085560B" w:rsidP="001B334D">
            <w:pPr>
              <w:autoSpaceDE w:val="0"/>
              <w:autoSpaceDN w:val="0"/>
              <w:adjustRightInd w:val="0"/>
              <w:rPr>
                <w:bCs/>
              </w:rPr>
            </w:pPr>
            <w:r w:rsidRPr="00440158">
              <w:rPr>
                <w:bCs/>
              </w:rPr>
              <w:t>1</w:t>
            </w:r>
          </w:p>
        </w:tc>
        <w:tc>
          <w:tcPr>
            <w:tcW w:w="2214" w:type="dxa"/>
          </w:tcPr>
          <w:p w:rsidR="0085560B" w:rsidRPr="00440158" w:rsidRDefault="0085560B" w:rsidP="001B334D">
            <w:pPr>
              <w:autoSpaceDE w:val="0"/>
              <w:autoSpaceDN w:val="0"/>
              <w:adjustRightInd w:val="0"/>
              <w:rPr>
                <w:bCs/>
              </w:rPr>
            </w:pPr>
            <w:r w:rsidRPr="00440158">
              <w:rPr>
                <w:bCs/>
              </w:rPr>
              <w:t>1</w:t>
            </w:r>
          </w:p>
        </w:tc>
      </w:tr>
      <w:tr w:rsidR="0085560B" w:rsidRPr="00440158" w:rsidTr="001B334D">
        <w:trPr>
          <w:trHeight w:val="367"/>
        </w:trPr>
        <w:tc>
          <w:tcPr>
            <w:tcW w:w="1122" w:type="dxa"/>
          </w:tcPr>
          <w:p w:rsidR="0085560B" w:rsidRPr="00440158" w:rsidRDefault="0085560B" w:rsidP="001B334D">
            <w:pPr>
              <w:autoSpaceDE w:val="0"/>
              <w:autoSpaceDN w:val="0"/>
              <w:adjustRightInd w:val="0"/>
              <w:rPr>
                <w:bCs/>
              </w:rPr>
            </w:pPr>
          </w:p>
        </w:tc>
        <w:tc>
          <w:tcPr>
            <w:tcW w:w="2835" w:type="dxa"/>
          </w:tcPr>
          <w:p w:rsidR="0085560B" w:rsidRPr="00440158" w:rsidRDefault="0085560B" w:rsidP="001B334D">
            <w:pPr>
              <w:autoSpaceDE w:val="0"/>
              <w:autoSpaceDN w:val="0"/>
              <w:adjustRightInd w:val="0"/>
            </w:pPr>
            <w:r w:rsidRPr="00440158">
              <w:t>Современная Россия</w:t>
            </w:r>
          </w:p>
        </w:tc>
        <w:tc>
          <w:tcPr>
            <w:tcW w:w="1701" w:type="dxa"/>
          </w:tcPr>
          <w:p w:rsidR="0085560B" w:rsidRPr="00440158" w:rsidRDefault="0085560B" w:rsidP="001B334D">
            <w:pPr>
              <w:autoSpaceDE w:val="0"/>
              <w:autoSpaceDN w:val="0"/>
              <w:adjustRightInd w:val="0"/>
              <w:rPr>
                <w:bCs/>
              </w:rPr>
            </w:pPr>
            <w:r w:rsidRPr="00440158">
              <w:rPr>
                <w:bCs/>
              </w:rPr>
              <w:t>9</w:t>
            </w:r>
          </w:p>
        </w:tc>
        <w:tc>
          <w:tcPr>
            <w:tcW w:w="1984" w:type="dxa"/>
          </w:tcPr>
          <w:p w:rsidR="0085560B" w:rsidRPr="00440158" w:rsidRDefault="0085560B" w:rsidP="001B334D">
            <w:pPr>
              <w:autoSpaceDE w:val="0"/>
              <w:autoSpaceDN w:val="0"/>
              <w:adjustRightInd w:val="0"/>
              <w:rPr>
                <w:bCs/>
              </w:rPr>
            </w:pPr>
            <w:r w:rsidRPr="00440158">
              <w:rPr>
                <w:bCs/>
              </w:rPr>
              <w:t>1</w:t>
            </w:r>
          </w:p>
        </w:tc>
        <w:tc>
          <w:tcPr>
            <w:tcW w:w="2214" w:type="dxa"/>
          </w:tcPr>
          <w:p w:rsidR="0085560B" w:rsidRPr="00440158" w:rsidRDefault="0085560B" w:rsidP="001B334D">
            <w:pPr>
              <w:autoSpaceDE w:val="0"/>
              <w:autoSpaceDN w:val="0"/>
              <w:adjustRightInd w:val="0"/>
              <w:rPr>
                <w:bCs/>
              </w:rPr>
            </w:pPr>
            <w:r w:rsidRPr="00440158">
              <w:rPr>
                <w:bCs/>
              </w:rPr>
              <w:t>1</w:t>
            </w:r>
          </w:p>
        </w:tc>
      </w:tr>
      <w:tr w:rsidR="0085560B" w:rsidRPr="00440158" w:rsidTr="001B334D">
        <w:trPr>
          <w:trHeight w:val="367"/>
        </w:trPr>
        <w:tc>
          <w:tcPr>
            <w:tcW w:w="9856" w:type="dxa"/>
            <w:gridSpan w:val="5"/>
          </w:tcPr>
          <w:p w:rsidR="0085560B" w:rsidRPr="00440158" w:rsidRDefault="0085560B" w:rsidP="001B334D">
            <w:pPr>
              <w:autoSpaceDE w:val="0"/>
              <w:autoSpaceDN w:val="0"/>
              <w:adjustRightInd w:val="0"/>
              <w:rPr>
                <w:bCs/>
              </w:rPr>
            </w:pPr>
            <w:r w:rsidRPr="00440158">
              <w:rPr>
                <w:bCs/>
              </w:rPr>
              <w:t>Всего</w:t>
            </w:r>
            <w:proofErr w:type="gramStart"/>
            <w:r w:rsidRPr="00440158">
              <w:rPr>
                <w:bCs/>
              </w:rPr>
              <w:t xml:space="preserve"> :</w:t>
            </w:r>
            <w:proofErr w:type="gramEnd"/>
            <w:r w:rsidRPr="00440158">
              <w:rPr>
                <w:bCs/>
              </w:rPr>
              <w:t>68</w:t>
            </w:r>
          </w:p>
        </w:tc>
      </w:tr>
    </w:tbl>
    <w:p w:rsidR="0085560B" w:rsidRPr="00440158" w:rsidRDefault="0085560B" w:rsidP="0085560B"/>
    <w:p w:rsidR="0085560B" w:rsidRPr="00440158" w:rsidRDefault="0085560B" w:rsidP="0085560B">
      <w:pPr>
        <w:shd w:val="clear" w:color="auto" w:fill="FFFFFF"/>
        <w:autoSpaceDE w:val="0"/>
        <w:autoSpaceDN w:val="0"/>
        <w:adjustRightInd w:val="0"/>
        <w:ind w:firstLine="567"/>
        <w:jc w:val="both"/>
      </w:pPr>
    </w:p>
    <w:p w:rsidR="0039534B" w:rsidRDefault="0039534B" w:rsidP="0085560B">
      <w:pPr>
        <w:jc w:val="center"/>
        <w:rPr>
          <w:b/>
          <w:sz w:val="32"/>
        </w:rPr>
      </w:pPr>
    </w:p>
    <w:p w:rsidR="008E2246" w:rsidRDefault="008E2246" w:rsidP="0085560B">
      <w:pPr>
        <w:jc w:val="center"/>
        <w:rPr>
          <w:b/>
          <w:sz w:val="32"/>
        </w:rPr>
      </w:pPr>
    </w:p>
    <w:p w:rsidR="00CB055C" w:rsidRDefault="00CB055C" w:rsidP="0085560B">
      <w:pPr>
        <w:jc w:val="center"/>
        <w:rPr>
          <w:b/>
        </w:rPr>
      </w:pPr>
    </w:p>
    <w:p w:rsidR="0085560B" w:rsidRPr="008E2246" w:rsidRDefault="007D388E" w:rsidP="0085560B">
      <w:pPr>
        <w:jc w:val="center"/>
        <w:rPr>
          <w:b/>
        </w:rPr>
      </w:pPr>
      <w:r w:rsidRPr="008E2246">
        <w:rPr>
          <w:b/>
        </w:rPr>
        <w:lastRenderedPageBreak/>
        <w:t xml:space="preserve">3. </w:t>
      </w:r>
      <w:r w:rsidR="0085560B" w:rsidRPr="008E2246">
        <w:rPr>
          <w:b/>
        </w:rPr>
        <w:t>Календарно- тематическое планирование 4 класс</w:t>
      </w:r>
    </w:p>
    <w:p w:rsidR="0085560B" w:rsidRPr="008E2246" w:rsidRDefault="0085560B" w:rsidP="0085560B">
      <w:pPr>
        <w:jc w:val="center"/>
        <w:rPr>
          <w:b/>
        </w:rPr>
      </w:pPr>
      <w:r w:rsidRPr="008E2246">
        <w:rPr>
          <w:b/>
        </w:rPr>
        <w:t xml:space="preserve"> (68часов, 2 часа в неделю)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1278"/>
        <w:gridCol w:w="5527"/>
        <w:gridCol w:w="7307"/>
      </w:tblGrid>
      <w:tr w:rsidR="008E2246" w:rsidRPr="008E2246" w:rsidTr="00CB055C">
        <w:trPr>
          <w:trHeight w:val="301"/>
        </w:trPr>
        <w:tc>
          <w:tcPr>
            <w:tcW w:w="228" w:type="pct"/>
          </w:tcPr>
          <w:p w:rsidR="008E2246" w:rsidRPr="008E2246" w:rsidRDefault="00CB055C" w:rsidP="008E2246">
            <w:pPr>
              <w:jc w:val="center"/>
              <w:rPr>
                <w:b/>
              </w:rPr>
            </w:pPr>
            <w:r>
              <w:rPr>
                <w:b/>
              </w:rPr>
              <w:t>№</w:t>
            </w:r>
          </w:p>
        </w:tc>
        <w:tc>
          <w:tcPr>
            <w:tcW w:w="432" w:type="pct"/>
          </w:tcPr>
          <w:p w:rsidR="008E2246" w:rsidRPr="008E2246" w:rsidRDefault="008E2246" w:rsidP="00CB055C">
            <w:pPr>
              <w:jc w:val="center"/>
              <w:rPr>
                <w:b/>
              </w:rPr>
            </w:pPr>
            <w:r w:rsidRPr="008E2246">
              <w:rPr>
                <w:b/>
              </w:rPr>
              <w:t xml:space="preserve">Дата </w:t>
            </w:r>
          </w:p>
        </w:tc>
        <w:tc>
          <w:tcPr>
            <w:tcW w:w="1869" w:type="pct"/>
          </w:tcPr>
          <w:p w:rsidR="008E2246" w:rsidRPr="008E2246" w:rsidRDefault="008E2246" w:rsidP="008E2246">
            <w:pPr>
              <w:jc w:val="center"/>
              <w:rPr>
                <w:b/>
              </w:rPr>
            </w:pPr>
            <w:r w:rsidRPr="008E2246">
              <w:rPr>
                <w:b/>
              </w:rPr>
              <w:t>Тема</w:t>
            </w:r>
          </w:p>
        </w:tc>
        <w:tc>
          <w:tcPr>
            <w:tcW w:w="2471" w:type="pct"/>
          </w:tcPr>
          <w:p w:rsidR="008E2246" w:rsidRPr="008E2246" w:rsidRDefault="008E2246" w:rsidP="008E2246">
            <w:pPr>
              <w:jc w:val="center"/>
              <w:rPr>
                <w:b/>
              </w:rPr>
            </w:pPr>
            <w:r w:rsidRPr="008E2246">
              <w:rPr>
                <w:b/>
              </w:rPr>
              <w:t>Планируемые результаты ОВЗ</w:t>
            </w:r>
          </w:p>
        </w:tc>
      </w:tr>
      <w:tr w:rsidR="0085560B" w:rsidRPr="008E2246" w:rsidTr="00CB055C">
        <w:trPr>
          <w:trHeight w:val="555"/>
        </w:trPr>
        <w:tc>
          <w:tcPr>
            <w:tcW w:w="5000" w:type="pct"/>
            <w:gridSpan w:val="4"/>
          </w:tcPr>
          <w:p w:rsidR="0085560B" w:rsidRPr="008E2246" w:rsidRDefault="008E2246" w:rsidP="008E2246">
            <w:pPr>
              <w:jc w:val="center"/>
              <w:rPr>
                <w:b/>
              </w:rPr>
            </w:pPr>
            <w:r w:rsidRPr="008E2246">
              <w:rPr>
                <w:b/>
              </w:rPr>
              <w:t xml:space="preserve">Раздел </w:t>
            </w:r>
            <w:r w:rsidR="0085560B" w:rsidRPr="008E2246">
              <w:rPr>
                <w:b/>
              </w:rPr>
              <w:t>«Земля и человечество» (9ч.)</w:t>
            </w:r>
          </w:p>
        </w:tc>
      </w:tr>
      <w:tr w:rsidR="008E2246" w:rsidRPr="008E2246" w:rsidTr="00CB055C">
        <w:trPr>
          <w:trHeight w:val="555"/>
        </w:trPr>
        <w:tc>
          <w:tcPr>
            <w:tcW w:w="228" w:type="pct"/>
          </w:tcPr>
          <w:p w:rsidR="008E2246" w:rsidRPr="008E2246" w:rsidRDefault="008E2246" w:rsidP="008E2246">
            <w:r w:rsidRPr="008E2246">
              <w:t>1</w:t>
            </w:r>
          </w:p>
        </w:tc>
        <w:tc>
          <w:tcPr>
            <w:tcW w:w="432" w:type="pct"/>
          </w:tcPr>
          <w:p w:rsidR="008E2246" w:rsidRPr="008E2246" w:rsidRDefault="008E2246" w:rsidP="008E2246"/>
        </w:tc>
        <w:tc>
          <w:tcPr>
            <w:tcW w:w="1869" w:type="pct"/>
          </w:tcPr>
          <w:p w:rsidR="008E2246" w:rsidRPr="008E2246" w:rsidRDefault="008E2246" w:rsidP="008E2246">
            <w:r w:rsidRPr="008E2246">
              <w:t>Мир глазами астронома</w:t>
            </w:r>
          </w:p>
        </w:tc>
        <w:tc>
          <w:tcPr>
            <w:tcW w:w="2471" w:type="pct"/>
            <w:vMerge w:val="restart"/>
          </w:tcPr>
          <w:p w:rsidR="008E2246" w:rsidRPr="008E2246" w:rsidRDefault="008E2246" w:rsidP="008E2246">
            <w:r w:rsidRPr="008E2246">
              <w:t>Солнце. Земля – планета, общее представление о форме и размерах Земли.</w:t>
            </w:r>
          </w:p>
          <w:p w:rsidR="008E2246" w:rsidRPr="008E2246" w:rsidRDefault="008E2246" w:rsidP="008E2246">
            <w:r w:rsidRPr="008E2246">
              <w:t>Планеты Солнечной системы, представление о них; представления о том, отчего на Земле сменяются день и ночь, времена года</w:t>
            </w:r>
          </w:p>
          <w:p w:rsidR="008E2246" w:rsidRPr="008E2246" w:rsidRDefault="008E2246" w:rsidP="008E2246">
            <w:r w:rsidRPr="008E2246">
              <w:t>Представление о звёздах, находить созвездия на звёздной карте и в ночном небе. Элементарные приёмы чтения плана, карты. Материки и океаны, их названия, расположение на глобусе и карте</w:t>
            </w:r>
          </w:p>
          <w:p w:rsidR="008E2246" w:rsidRPr="008E2246" w:rsidRDefault="008E2246" w:rsidP="008E2246">
            <w:r w:rsidRPr="008E2246">
              <w:t>Представление об окружающем нас мире с точки зрения историков. История Отечества: отдельные, наиболее важные и яркие исторические картины быта, труда, традиций людей в разные исторические времена</w:t>
            </w:r>
          </w:p>
          <w:p w:rsidR="008E2246" w:rsidRPr="008E2246" w:rsidRDefault="008E2246" w:rsidP="008E2246"/>
        </w:tc>
      </w:tr>
      <w:tr w:rsidR="008E2246" w:rsidRPr="008E2246" w:rsidTr="00CB055C">
        <w:trPr>
          <w:trHeight w:val="555"/>
        </w:trPr>
        <w:tc>
          <w:tcPr>
            <w:tcW w:w="228" w:type="pct"/>
          </w:tcPr>
          <w:p w:rsidR="008E2246" w:rsidRPr="008E2246" w:rsidRDefault="008E2246" w:rsidP="008E2246">
            <w:r w:rsidRPr="008E2246">
              <w:t>2</w:t>
            </w:r>
          </w:p>
        </w:tc>
        <w:tc>
          <w:tcPr>
            <w:tcW w:w="432" w:type="pct"/>
          </w:tcPr>
          <w:p w:rsidR="008E2246" w:rsidRPr="008E2246" w:rsidRDefault="008E2246" w:rsidP="008E2246"/>
        </w:tc>
        <w:tc>
          <w:tcPr>
            <w:tcW w:w="1869" w:type="pct"/>
          </w:tcPr>
          <w:p w:rsidR="008E2246" w:rsidRPr="008E2246" w:rsidRDefault="008E2246" w:rsidP="008E2246">
            <w:r w:rsidRPr="008E2246">
              <w:t>Планеты Солнечной системы</w:t>
            </w:r>
          </w:p>
        </w:tc>
        <w:tc>
          <w:tcPr>
            <w:tcW w:w="2471" w:type="pct"/>
            <w:vMerge/>
          </w:tcPr>
          <w:p w:rsidR="008E2246" w:rsidRPr="008E2246" w:rsidRDefault="008E2246" w:rsidP="008E2246">
            <w:pPr>
              <w:rPr>
                <w:color w:val="000000"/>
              </w:rPr>
            </w:pPr>
          </w:p>
        </w:tc>
      </w:tr>
      <w:tr w:rsidR="008E2246" w:rsidRPr="008E2246" w:rsidTr="00CB055C">
        <w:trPr>
          <w:trHeight w:val="555"/>
        </w:trPr>
        <w:tc>
          <w:tcPr>
            <w:tcW w:w="228" w:type="pct"/>
          </w:tcPr>
          <w:p w:rsidR="008E2246" w:rsidRPr="008E2246" w:rsidRDefault="008E2246" w:rsidP="008E2246">
            <w:r w:rsidRPr="008E2246">
              <w:t>3</w:t>
            </w:r>
          </w:p>
        </w:tc>
        <w:tc>
          <w:tcPr>
            <w:tcW w:w="432" w:type="pct"/>
          </w:tcPr>
          <w:p w:rsidR="008E2246" w:rsidRPr="008E2246" w:rsidRDefault="008E2246" w:rsidP="008E2246"/>
        </w:tc>
        <w:tc>
          <w:tcPr>
            <w:tcW w:w="1869" w:type="pct"/>
          </w:tcPr>
          <w:p w:rsidR="008E2246" w:rsidRPr="008E2246" w:rsidRDefault="008E2246" w:rsidP="008E2246">
            <w:r w:rsidRPr="008E2246">
              <w:t>Звёздное небо – Великая книга Природы.</w:t>
            </w:r>
          </w:p>
        </w:tc>
        <w:tc>
          <w:tcPr>
            <w:tcW w:w="2471" w:type="pct"/>
            <w:vMerge/>
          </w:tcPr>
          <w:p w:rsidR="008E2246" w:rsidRPr="008E2246" w:rsidRDefault="008E2246" w:rsidP="008E2246"/>
        </w:tc>
      </w:tr>
      <w:tr w:rsidR="008E2246" w:rsidRPr="008E2246" w:rsidTr="00CB055C">
        <w:trPr>
          <w:trHeight w:val="555"/>
        </w:trPr>
        <w:tc>
          <w:tcPr>
            <w:tcW w:w="228" w:type="pct"/>
          </w:tcPr>
          <w:p w:rsidR="008E2246" w:rsidRPr="008E2246" w:rsidRDefault="008E2246" w:rsidP="008E2246">
            <w:r w:rsidRPr="008E2246">
              <w:t>4</w:t>
            </w:r>
          </w:p>
        </w:tc>
        <w:tc>
          <w:tcPr>
            <w:tcW w:w="432" w:type="pct"/>
          </w:tcPr>
          <w:p w:rsidR="008E2246" w:rsidRPr="008E2246" w:rsidRDefault="008E2246" w:rsidP="008E2246"/>
        </w:tc>
        <w:tc>
          <w:tcPr>
            <w:tcW w:w="1869" w:type="pct"/>
          </w:tcPr>
          <w:p w:rsidR="008E2246" w:rsidRPr="008E2246" w:rsidRDefault="008E2246" w:rsidP="008E2246">
            <w:r w:rsidRPr="008E2246">
              <w:t>Мир глазами географа</w:t>
            </w:r>
          </w:p>
        </w:tc>
        <w:tc>
          <w:tcPr>
            <w:tcW w:w="2471" w:type="pct"/>
            <w:vMerge/>
          </w:tcPr>
          <w:p w:rsidR="008E2246" w:rsidRPr="008E2246" w:rsidRDefault="008E2246" w:rsidP="008E2246"/>
        </w:tc>
      </w:tr>
      <w:tr w:rsidR="008E2246" w:rsidRPr="008E2246" w:rsidTr="00CB055C">
        <w:trPr>
          <w:trHeight w:val="555"/>
        </w:trPr>
        <w:tc>
          <w:tcPr>
            <w:tcW w:w="228" w:type="pct"/>
          </w:tcPr>
          <w:p w:rsidR="008E2246" w:rsidRPr="008E2246" w:rsidRDefault="008E2246" w:rsidP="008E2246">
            <w:r w:rsidRPr="008E2246">
              <w:t>5</w:t>
            </w:r>
          </w:p>
        </w:tc>
        <w:tc>
          <w:tcPr>
            <w:tcW w:w="432" w:type="pct"/>
          </w:tcPr>
          <w:p w:rsidR="008E2246" w:rsidRPr="008E2246" w:rsidRDefault="008E2246" w:rsidP="008E2246"/>
        </w:tc>
        <w:tc>
          <w:tcPr>
            <w:tcW w:w="1869" w:type="pct"/>
          </w:tcPr>
          <w:p w:rsidR="008E2246" w:rsidRPr="008E2246" w:rsidRDefault="008E2246" w:rsidP="008E2246">
            <w:r w:rsidRPr="008E2246">
              <w:t>Мир глазами историка</w:t>
            </w:r>
          </w:p>
        </w:tc>
        <w:tc>
          <w:tcPr>
            <w:tcW w:w="2471" w:type="pct"/>
            <w:vMerge/>
          </w:tcPr>
          <w:p w:rsidR="008E2246" w:rsidRPr="008E2246" w:rsidRDefault="008E2246" w:rsidP="008E2246">
            <w:pPr>
              <w:shd w:val="clear" w:color="auto" w:fill="FFFFFF"/>
              <w:autoSpaceDE w:val="0"/>
              <w:autoSpaceDN w:val="0"/>
              <w:adjustRightInd w:val="0"/>
              <w:jc w:val="both"/>
            </w:pPr>
          </w:p>
        </w:tc>
      </w:tr>
      <w:tr w:rsidR="008E2246" w:rsidRPr="008E2246" w:rsidTr="00CB055C">
        <w:trPr>
          <w:trHeight w:val="555"/>
        </w:trPr>
        <w:tc>
          <w:tcPr>
            <w:tcW w:w="228" w:type="pct"/>
          </w:tcPr>
          <w:p w:rsidR="008E2246" w:rsidRPr="008E2246" w:rsidRDefault="008E2246" w:rsidP="008E2246">
            <w:r w:rsidRPr="008E2246">
              <w:t>6</w:t>
            </w:r>
          </w:p>
        </w:tc>
        <w:tc>
          <w:tcPr>
            <w:tcW w:w="432" w:type="pct"/>
          </w:tcPr>
          <w:p w:rsidR="008E2246" w:rsidRPr="008E2246" w:rsidRDefault="008E2246" w:rsidP="008E2246"/>
        </w:tc>
        <w:tc>
          <w:tcPr>
            <w:tcW w:w="1869" w:type="pct"/>
          </w:tcPr>
          <w:p w:rsidR="008E2246" w:rsidRPr="008E2246" w:rsidRDefault="008E2246" w:rsidP="008E2246">
            <w:r w:rsidRPr="008E2246">
              <w:t>Когда и где?</w:t>
            </w:r>
          </w:p>
        </w:tc>
        <w:tc>
          <w:tcPr>
            <w:tcW w:w="2471" w:type="pct"/>
            <w:vMerge/>
          </w:tcPr>
          <w:p w:rsidR="008E2246" w:rsidRPr="008E2246" w:rsidRDefault="008E2246" w:rsidP="008E2246"/>
        </w:tc>
      </w:tr>
      <w:tr w:rsidR="008E2246" w:rsidRPr="008E2246" w:rsidTr="00CB055C">
        <w:trPr>
          <w:trHeight w:val="555"/>
        </w:trPr>
        <w:tc>
          <w:tcPr>
            <w:tcW w:w="228" w:type="pct"/>
          </w:tcPr>
          <w:p w:rsidR="008E2246" w:rsidRPr="008E2246" w:rsidRDefault="008E2246" w:rsidP="008E2246">
            <w:r w:rsidRPr="008E2246">
              <w:t>7</w:t>
            </w:r>
          </w:p>
        </w:tc>
        <w:tc>
          <w:tcPr>
            <w:tcW w:w="432" w:type="pct"/>
          </w:tcPr>
          <w:p w:rsidR="008E2246" w:rsidRPr="008E2246" w:rsidRDefault="008E2246" w:rsidP="008E2246"/>
        </w:tc>
        <w:tc>
          <w:tcPr>
            <w:tcW w:w="1869" w:type="pct"/>
          </w:tcPr>
          <w:p w:rsidR="008E2246" w:rsidRPr="008E2246" w:rsidRDefault="008E2246" w:rsidP="008E2246">
            <w:r w:rsidRPr="008E2246">
              <w:t>Мир глазами эколога</w:t>
            </w:r>
          </w:p>
        </w:tc>
        <w:tc>
          <w:tcPr>
            <w:tcW w:w="2471" w:type="pct"/>
            <w:vMerge/>
          </w:tcPr>
          <w:p w:rsidR="008E2246" w:rsidRPr="008E2246" w:rsidRDefault="008E2246" w:rsidP="008E2246"/>
        </w:tc>
      </w:tr>
      <w:tr w:rsidR="008E2246" w:rsidRPr="008E2246" w:rsidTr="00CB055C">
        <w:trPr>
          <w:trHeight w:val="555"/>
        </w:trPr>
        <w:tc>
          <w:tcPr>
            <w:tcW w:w="228" w:type="pct"/>
          </w:tcPr>
          <w:p w:rsidR="008E2246" w:rsidRPr="008E2246" w:rsidRDefault="008E2246" w:rsidP="008E2246">
            <w:r w:rsidRPr="008E2246">
              <w:t>8-9</w:t>
            </w:r>
          </w:p>
        </w:tc>
        <w:tc>
          <w:tcPr>
            <w:tcW w:w="432" w:type="pct"/>
          </w:tcPr>
          <w:p w:rsidR="008E2246" w:rsidRPr="008E2246" w:rsidRDefault="008E2246" w:rsidP="008E2246"/>
        </w:tc>
        <w:tc>
          <w:tcPr>
            <w:tcW w:w="1869" w:type="pct"/>
          </w:tcPr>
          <w:p w:rsidR="008E2246" w:rsidRPr="008E2246" w:rsidRDefault="008E2246" w:rsidP="008E2246">
            <w:r w:rsidRPr="008E2246">
              <w:t>Сокровища Земли под охраной человечества</w:t>
            </w:r>
          </w:p>
        </w:tc>
        <w:tc>
          <w:tcPr>
            <w:tcW w:w="2471" w:type="pct"/>
            <w:vMerge/>
          </w:tcPr>
          <w:p w:rsidR="008E2246" w:rsidRPr="008E2246" w:rsidRDefault="008E2246" w:rsidP="008E2246"/>
        </w:tc>
      </w:tr>
      <w:tr w:rsidR="0085560B" w:rsidRPr="008E2246" w:rsidTr="00CB055C">
        <w:trPr>
          <w:trHeight w:val="555"/>
        </w:trPr>
        <w:tc>
          <w:tcPr>
            <w:tcW w:w="5000" w:type="pct"/>
            <w:gridSpan w:val="4"/>
          </w:tcPr>
          <w:p w:rsidR="0085560B" w:rsidRPr="008E2246" w:rsidRDefault="0085560B" w:rsidP="008E2246">
            <w:pPr>
              <w:jc w:val="center"/>
              <w:rPr>
                <w:b/>
              </w:rPr>
            </w:pPr>
            <w:r w:rsidRPr="008E2246">
              <w:rPr>
                <w:b/>
              </w:rPr>
              <w:t>Раздел «Природа России» (10ч.)</w:t>
            </w:r>
          </w:p>
        </w:tc>
      </w:tr>
      <w:tr w:rsidR="008E2246" w:rsidRPr="008E2246" w:rsidTr="00CB055C">
        <w:trPr>
          <w:trHeight w:val="555"/>
        </w:trPr>
        <w:tc>
          <w:tcPr>
            <w:tcW w:w="228" w:type="pct"/>
          </w:tcPr>
          <w:p w:rsidR="008E2246" w:rsidRPr="008E2246" w:rsidRDefault="008E2246" w:rsidP="008E2246">
            <w:r w:rsidRPr="008E2246">
              <w:t>1</w:t>
            </w:r>
          </w:p>
        </w:tc>
        <w:tc>
          <w:tcPr>
            <w:tcW w:w="432" w:type="pct"/>
          </w:tcPr>
          <w:p w:rsidR="008E2246" w:rsidRPr="008E2246" w:rsidRDefault="008E2246" w:rsidP="008E2246"/>
        </w:tc>
        <w:tc>
          <w:tcPr>
            <w:tcW w:w="1869" w:type="pct"/>
          </w:tcPr>
          <w:p w:rsidR="008E2246" w:rsidRPr="008E2246" w:rsidRDefault="008E2246" w:rsidP="008E2246">
            <w:r w:rsidRPr="008E2246">
              <w:t>Равнины и горы России</w:t>
            </w:r>
          </w:p>
        </w:tc>
        <w:tc>
          <w:tcPr>
            <w:tcW w:w="2471" w:type="pct"/>
            <w:vMerge w:val="restart"/>
          </w:tcPr>
          <w:p w:rsidR="008E2246" w:rsidRPr="008E2246" w:rsidRDefault="008E2246" w:rsidP="008E2246">
            <w:r w:rsidRPr="008E2246">
              <w:t>Представление о равнинах и горах; равнины и горы на территории России</w:t>
            </w:r>
          </w:p>
          <w:p w:rsidR="008E2246" w:rsidRPr="008E2246" w:rsidRDefault="008E2246" w:rsidP="008E2246">
            <w:r w:rsidRPr="008E2246">
              <w:t>Познакомить с природными зонами России.</w:t>
            </w:r>
          </w:p>
          <w:p w:rsidR="008E2246" w:rsidRPr="008E2246" w:rsidRDefault="008E2246" w:rsidP="008E2246">
            <w:r w:rsidRPr="008E2246">
              <w:t>Представление о природной зоне арктических пустынь; особенности природы, значение природы данной зоны для человека, её использование</w:t>
            </w:r>
          </w:p>
          <w:p w:rsidR="008E2246" w:rsidRPr="008E2246" w:rsidRDefault="008E2246" w:rsidP="008E2246">
            <w:r w:rsidRPr="008E2246">
              <w:t>Представление о природной зоне тундры; географическое положение этой природной зоны, климатические условия, растительный и животный мир, деятельность человека</w:t>
            </w:r>
          </w:p>
          <w:p w:rsidR="008E2246" w:rsidRPr="008E2246" w:rsidRDefault="008E2246" w:rsidP="008E2246">
            <w:r w:rsidRPr="008E2246">
              <w:t xml:space="preserve">Представление о лесной зоне; географическое положение зоны </w:t>
            </w:r>
            <w:r w:rsidRPr="008E2246">
              <w:lastRenderedPageBreak/>
              <w:t>лесов, растительный и животный мир.</w:t>
            </w:r>
          </w:p>
          <w:p w:rsidR="008E2246" w:rsidRPr="008E2246" w:rsidRDefault="008E2246" w:rsidP="008E2246">
            <w:r w:rsidRPr="008E2246">
              <w:t>Представление о роли леса в жизни человека и природы; экологические проблемами леса, которые возникли по вине человека, бережное отношение человека к растениям и животным</w:t>
            </w:r>
          </w:p>
          <w:p w:rsidR="008E2246" w:rsidRPr="008E2246" w:rsidRDefault="008E2246" w:rsidP="008E2246">
            <w:r w:rsidRPr="008E2246">
              <w:t>Представление о природной зоне степей; географическое положение зоны степей, её особенности, животный и растительный мир, охрана природы.</w:t>
            </w:r>
          </w:p>
        </w:tc>
      </w:tr>
      <w:tr w:rsidR="008E2246" w:rsidRPr="008E2246" w:rsidTr="00CB055C">
        <w:trPr>
          <w:trHeight w:val="555"/>
        </w:trPr>
        <w:tc>
          <w:tcPr>
            <w:tcW w:w="228" w:type="pct"/>
          </w:tcPr>
          <w:p w:rsidR="008E2246" w:rsidRPr="008E2246" w:rsidRDefault="008E2246" w:rsidP="008E2246">
            <w:r w:rsidRPr="008E2246">
              <w:t>2</w:t>
            </w:r>
          </w:p>
        </w:tc>
        <w:tc>
          <w:tcPr>
            <w:tcW w:w="432" w:type="pct"/>
          </w:tcPr>
          <w:p w:rsidR="008E2246" w:rsidRPr="008E2246" w:rsidRDefault="008E2246" w:rsidP="008E2246"/>
        </w:tc>
        <w:tc>
          <w:tcPr>
            <w:tcW w:w="1869" w:type="pct"/>
          </w:tcPr>
          <w:p w:rsidR="008E2246" w:rsidRPr="008E2246" w:rsidRDefault="008E2246" w:rsidP="008E2246">
            <w:r w:rsidRPr="008E2246">
              <w:t>Моря, озёра и реки России</w:t>
            </w:r>
          </w:p>
        </w:tc>
        <w:tc>
          <w:tcPr>
            <w:tcW w:w="2471" w:type="pct"/>
            <w:vMerge/>
          </w:tcPr>
          <w:p w:rsidR="008E2246" w:rsidRPr="008E2246" w:rsidRDefault="008E2246" w:rsidP="008E2246">
            <w:pPr>
              <w:shd w:val="clear" w:color="auto" w:fill="FFFFFF"/>
              <w:autoSpaceDE w:val="0"/>
              <w:autoSpaceDN w:val="0"/>
              <w:adjustRightInd w:val="0"/>
              <w:jc w:val="both"/>
            </w:pPr>
          </w:p>
        </w:tc>
      </w:tr>
      <w:tr w:rsidR="008E2246" w:rsidRPr="008E2246" w:rsidTr="00CB055C">
        <w:trPr>
          <w:trHeight w:val="555"/>
        </w:trPr>
        <w:tc>
          <w:tcPr>
            <w:tcW w:w="228" w:type="pct"/>
          </w:tcPr>
          <w:p w:rsidR="008E2246" w:rsidRPr="008E2246" w:rsidRDefault="008E2246" w:rsidP="008E2246">
            <w:r w:rsidRPr="008E2246">
              <w:t>3</w:t>
            </w:r>
          </w:p>
        </w:tc>
        <w:tc>
          <w:tcPr>
            <w:tcW w:w="432" w:type="pct"/>
          </w:tcPr>
          <w:p w:rsidR="008E2246" w:rsidRPr="008E2246" w:rsidRDefault="008E2246" w:rsidP="008E2246"/>
        </w:tc>
        <w:tc>
          <w:tcPr>
            <w:tcW w:w="1869" w:type="pct"/>
          </w:tcPr>
          <w:p w:rsidR="008E2246" w:rsidRPr="008E2246" w:rsidRDefault="008E2246" w:rsidP="008E2246">
            <w:r w:rsidRPr="008E2246">
              <w:t>Природные зоны России</w:t>
            </w:r>
          </w:p>
        </w:tc>
        <w:tc>
          <w:tcPr>
            <w:tcW w:w="2471" w:type="pct"/>
            <w:vMerge/>
          </w:tcPr>
          <w:p w:rsidR="008E2246" w:rsidRPr="008E2246" w:rsidRDefault="008E2246" w:rsidP="008E2246"/>
        </w:tc>
      </w:tr>
      <w:tr w:rsidR="008E2246" w:rsidRPr="008E2246" w:rsidTr="00CB055C">
        <w:trPr>
          <w:trHeight w:val="555"/>
        </w:trPr>
        <w:tc>
          <w:tcPr>
            <w:tcW w:w="228" w:type="pct"/>
          </w:tcPr>
          <w:p w:rsidR="008E2246" w:rsidRPr="008E2246" w:rsidRDefault="008E2246" w:rsidP="008E2246">
            <w:r w:rsidRPr="008E2246">
              <w:t>4</w:t>
            </w:r>
          </w:p>
        </w:tc>
        <w:tc>
          <w:tcPr>
            <w:tcW w:w="432" w:type="pct"/>
          </w:tcPr>
          <w:p w:rsidR="008E2246" w:rsidRPr="008E2246" w:rsidRDefault="008E2246" w:rsidP="008E2246"/>
        </w:tc>
        <w:tc>
          <w:tcPr>
            <w:tcW w:w="1869" w:type="pct"/>
          </w:tcPr>
          <w:p w:rsidR="008E2246" w:rsidRPr="008E2246" w:rsidRDefault="008E2246" w:rsidP="008E2246">
            <w:r w:rsidRPr="008E2246">
              <w:t>Зона арктических пустынь</w:t>
            </w:r>
          </w:p>
        </w:tc>
        <w:tc>
          <w:tcPr>
            <w:tcW w:w="2471" w:type="pct"/>
            <w:vMerge/>
          </w:tcPr>
          <w:p w:rsidR="008E2246" w:rsidRPr="008E2246" w:rsidRDefault="008E2246" w:rsidP="008E2246">
            <w:pPr>
              <w:shd w:val="clear" w:color="auto" w:fill="FFFFFF"/>
              <w:autoSpaceDE w:val="0"/>
              <w:autoSpaceDN w:val="0"/>
              <w:adjustRightInd w:val="0"/>
              <w:jc w:val="both"/>
            </w:pPr>
          </w:p>
        </w:tc>
      </w:tr>
      <w:tr w:rsidR="008E2246" w:rsidRPr="008E2246" w:rsidTr="00CB055C">
        <w:trPr>
          <w:trHeight w:val="555"/>
        </w:trPr>
        <w:tc>
          <w:tcPr>
            <w:tcW w:w="228" w:type="pct"/>
          </w:tcPr>
          <w:p w:rsidR="008E2246" w:rsidRPr="008E2246" w:rsidRDefault="008E2246" w:rsidP="008E2246">
            <w:r w:rsidRPr="008E2246">
              <w:t>5</w:t>
            </w:r>
          </w:p>
        </w:tc>
        <w:tc>
          <w:tcPr>
            <w:tcW w:w="432" w:type="pct"/>
          </w:tcPr>
          <w:p w:rsidR="008E2246" w:rsidRPr="008E2246" w:rsidRDefault="008E2246" w:rsidP="008E2246"/>
        </w:tc>
        <w:tc>
          <w:tcPr>
            <w:tcW w:w="1869" w:type="pct"/>
          </w:tcPr>
          <w:p w:rsidR="008E2246" w:rsidRPr="008E2246" w:rsidRDefault="008E2246" w:rsidP="008E2246">
            <w:r w:rsidRPr="008E2246">
              <w:t>Тундра</w:t>
            </w:r>
          </w:p>
        </w:tc>
        <w:tc>
          <w:tcPr>
            <w:tcW w:w="2471" w:type="pct"/>
            <w:vMerge/>
          </w:tcPr>
          <w:p w:rsidR="008E2246" w:rsidRPr="008E2246" w:rsidRDefault="008E2246" w:rsidP="008E2246"/>
        </w:tc>
      </w:tr>
      <w:tr w:rsidR="008E2246" w:rsidRPr="008E2246" w:rsidTr="00CB055C">
        <w:trPr>
          <w:trHeight w:val="555"/>
        </w:trPr>
        <w:tc>
          <w:tcPr>
            <w:tcW w:w="228" w:type="pct"/>
          </w:tcPr>
          <w:p w:rsidR="008E2246" w:rsidRPr="008E2246" w:rsidRDefault="008E2246" w:rsidP="008E2246">
            <w:r w:rsidRPr="008E2246">
              <w:lastRenderedPageBreak/>
              <w:t>6</w:t>
            </w:r>
          </w:p>
        </w:tc>
        <w:tc>
          <w:tcPr>
            <w:tcW w:w="432" w:type="pct"/>
          </w:tcPr>
          <w:p w:rsidR="008E2246" w:rsidRPr="008E2246" w:rsidRDefault="008E2246" w:rsidP="008E2246"/>
        </w:tc>
        <w:tc>
          <w:tcPr>
            <w:tcW w:w="1869" w:type="pct"/>
          </w:tcPr>
          <w:p w:rsidR="008E2246" w:rsidRPr="008E2246" w:rsidRDefault="008E2246" w:rsidP="008E2246">
            <w:r w:rsidRPr="008E2246">
              <w:t>Леса России</w:t>
            </w:r>
          </w:p>
        </w:tc>
        <w:tc>
          <w:tcPr>
            <w:tcW w:w="2471" w:type="pct"/>
            <w:vMerge/>
          </w:tcPr>
          <w:p w:rsidR="008E2246" w:rsidRPr="008E2246" w:rsidRDefault="008E2246" w:rsidP="008E2246"/>
        </w:tc>
      </w:tr>
      <w:tr w:rsidR="008E2246" w:rsidRPr="008E2246" w:rsidTr="00CB055C">
        <w:trPr>
          <w:trHeight w:val="555"/>
        </w:trPr>
        <w:tc>
          <w:tcPr>
            <w:tcW w:w="228" w:type="pct"/>
          </w:tcPr>
          <w:p w:rsidR="008E2246" w:rsidRPr="008E2246" w:rsidRDefault="008E2246" w:rsidP="008E2246">
            <w:r w:rsidRPr="008E2246">
              <w:lastRenderedPageBreak/>
              <w:t>7</w:t>
            </w:r>
          </w:p>
        </w:tc>
        <w:tc>
          <w:tcPr>
            <w:tcW w:w="432" w:type="pct"/>
          </w:tcPr>
          <w:p w:rsidR="008E2246" w:rsidRPr="008E2246" w:rsidRDefault="008E2246" w:rsidP="008E2246"/>
        </w:tc>
        <w:tc>
          <w:tcPr>
            <w:tcW w:w="1869" w:type="pct"/>
          </w:tcPr>
          <w:p w:rsidR="008E2246" w:rsidRPr="008E2246" w:rsidRDefault="008E2246" w:rsidP="008E2246">
            <w:r w:rsidRPr="008E2246">
              <w:t>Лес и человек</w:t>
            </w:r>
          </w:p>
        </w:tc>
        <w:tc>
          <w:tcPr>
            <w:tcW w:w="2471" w:type="pct"/>
            <w:vMerge/>
          </w:tcPr>
          <w:p w:rsidR="008E2246" w:rsidRPr="008E2246" w:rsidRDefault="008E2246" w:rsidP="008E2246"/>
        </w:tc>
      </w:tr>
      <w:tr w:rsidR="008E2246" w:rsidRPr="008E2246" w:rsidTr="00CB055C">
        <w:trPr>
          <w:trHeight w:val="555"/>
        </w:trPr>
        <w:tc>
          <w:tcPr>
            <w:tcW w:w="228" w:type="pct"/>
          </w:tcPr>
          <w:p w:rsidR="008E2246" w:rsidRPr="008E2246" w:rsidRDefault="008E2246" w:rsidP="008E2246">
            <w:r w:rsidRPr="008E2246">
              <w:t>8</w:t>
            </w:r>
          </w:p>
        </w:tc>
        <w:tc>
          <w:tcPr>
            <w:tcW w:w="432" w:type="pct"/>
          </w:tcPr>
          <w:p w:rsidR="008E2246" w:rsidRPr="008E2246" w:rsidRDefault="008E2246" w:rsidP="008E2246"/>
        </w:tc>
        <w:tc>
          <w:tcPr>
            <w:tcW w:w="1869" w:type="pct"/>
          </w:tcPr>
          <w:p w:rsidR="008E2246" w:rsidRPr="008E2246" w:rsidRDefault="008E2246" w:rsidP="008E2246">
            <w:r w:rsidRPr="008E2246">
              <w:t>Зона степей</w:t>
            </w:r>
          </w:p>
        </w:tc>
        <w:tc>
          <w:tcPr>
            <w:tcW w:w="2471" w:type="pct"/>
            <w:vMerge/>
          </w:tcPr>
          <w:p w:rsidR="008E2246" w:rsidRPr="008E2246" w:rsidRDefault="008E2246" w:rsidP="008E2246">
            <w:pPr>
              <w:shd w:val="clear" w:color="auto" w:fill="FFFFFF"/>
              <w:autoSpaceDE w:val="0"/>
              <w:autoSpaceDN w:val="0"/>
              <w:adjustRightInd w:val="0"/>
              <w:jc w:val="both"/>
            </w:pPr>
          </w:p>
        </w:tc>
      </w:tr>
      <w:tr w:rsidR="008E2246" w:rsidRPr="008E2246" w:rsidTr="00CB055C">
        <w:trPr>
          <w:trHeight w:val="299"/>
        </w:trPr>
        <w:tc>
          <w:tcPr>
            <w:tcW w:w="228" w:type="pct"/>
          </w:tcPr>
          <w:p w:rsidR="008E2246" w:rsidRPr="008E2246" w:rsidRDefault="008E2246" w:rsidP="008E2246">
            <w:r w:rsidRPr="008E2246">
              <w:t>9</w:t>
            </w:r>
          </w:p>
          <w:p w:rsidR="008E2246" w:rsidRPr="008E2246" w:rsidRDefault="008E2246" w:rsidP="008E2246"/>
        </w:tc>
        <w:tc>
          <w:tcPr>
            <w:tcW w:w="432" w:type="pct"/>
          </w:tcPr>
          <w:p w:rsidR="008E2246" w:rsidRPr="008E2246" w:rsidRDefault="008E2246" w:rsidP="008E2246"/>
        </w:tc>
        <w:tc>
          <w:tcPr>
            <w:tcW w:w="1869" w:type="pct"/>
          </w:tcPr>
          <w:p w:rsidR="008E2246" w:rsidRPr="008E2246" w:rsidRDefault="008E2246" w:rsidP="008E2246">
            <w:r w:rsidRPr="008E2246">
              <w:t xml:space="preserve">Пустыни </w:t>
            </w:r>
          </w:p>
          <w:p w:rsidR="008E2246" w:rsidRPr="008E2246" w:rsidRDefault="008E2246" w:rsidP="008E2246"/>
        </w:tc>
        <w:tc>
          <w:tcPr>
            <w:tcW w:w="2471" w:type="pct"/>
            <w:vMerge/>
          </w:tcPr>
          <w:p w:rsidR="008E2246" w:rsidRPr="008E2246" w:rsidRDefault="008E2246" w:rsidP="008E2246">
            <w:pPr>
              <w:shd w:val="clear" w:color="auto" w:fill="FFFFFF"/>
              <w:autoSpaceDE w:val="0"/>
              <w:autoSpaceDN w:val="0"/>
              <w:adjustRightInd w:val="0"/>
              <w:jc w:val="both"/>
            </w:pPr>
          </w:p>
        </w:tc>
      </w:tr>
      <w:tr w:rsidR="008E2246" w:rsidRPr="008E2246" w:rsidTr="00CB055C">
        <w:trPr>
          <w:trHeight w:val="290"/>
        </w:trPr>
        <w:tc>
          <w:tcPr>
            <w:tcW w:w="228" w:type="pct"/>
          </w:tcPr>
          <w:p w:rsidR="008E2246" w:rsidRPr="008E2246" w:rsidRDefault="008E2246" w:rsidP="008E2246">
            <w:r w:rsidRPr="008E2246">
              <w:t>10</w:t>
            </w:r>
          </w:p>
        </w:tc>
        <w:tc>
          <w:tcPr>
            <w:tcW w:w="432" w:type="pct"/>
          </w:tcPr>
          <w:p w:rsidR="008E2246" w:rsidRPr="008E2246" w:rsidRDefault="008E2246" w:rsidP="008E2246"/>
        </w:tc>
        <w:tc>
          <w:tcPr>
            <w:tcW w:w="1869" w:type="pct"/>
          </w:tcPr>
          <w:p w:rsidR="008E2246" w:rsidRPr="008E2246" w:rsidRDefault="008E2246" w:rsidP="008E2246">
            <w:r w:rsidRPr="008E2246">
              <w:t>У Чёрного моря</w:t>
            </w:r>
          </w:p>
        </w:tc>
        <w:tc>
          <w:tcPr>
            <w:tcW w:w="2471" w:type="pct"/>
            <w:vMerge/>
          </w:tcPr>
          <w:p w:rsidR="008E2246" w:rsidRPr="008E2246" w:rsidRDefault="008E2246" w:rsidP="008E2246">
            <w:pPr>
              <w:shd w:val="clear" w:color="auto" w:fill="FFFFFF"/>
              <w:autoSpaceDE w:val="0"/>
              <w:autoSpaceDN w:val="0"/>
              <w:adjustRightInd w:val="0"/>
              <w:jc w:val="both"/>
            </w:pPr>
          </w:p>
        </w:tc>
      </w:tr>
      <w:tr w:rsidR="0085560B" w:rsidRPr="008E2246" w:rsidTr="00CB055C">
        <w:trPr>
          <w:trHeight w:val="555"/>
        </w:trPr>
        <w:tc>
          <w:tcPr>
            <w:tcW w:w="5000" w:type="pct"/>
            <w:gridSpan w:val="4"/>
          </w:tcPr>
          <w:p w:rsidR="0085560B" w:rsidRPr="008E2246" w:rsidRDefault="008E2246" w:rsidP="008E2246">
            <w:pPr>
              <w:jc w:val="center"/>
              <w:rPr>
                <w:b/>
              </w:rPr>
            </w:pPr>
            <w:r w:rsidRPr="008E2246">
              <w:rPr>
                <w:b/>
              </w:rPr>
              <w:t>Раздел «</w:t>
            </w:r>
            <w:r w:rsidR="0085560B" w:rsidRPr="008E2246">
              <w:rPr>
                <w:b/>
              </w:rPr>
              <w:t>Родной край – часть большой страны» (15ч.)</w:t>
            </w:r>
          </w:p>
        </w:tc>
      </w:tr>
      <w:tr w:rsidR="008E2246" w:rsidRPr="008E2246" w:rsidTr="00CB055C">
        <w:trPr>
          <w:trHeight w:val="65"/>
        </w:trPr>
        <w:tc>
          <w:tcPr>
            <w:tcW w:w="228" w:type="pct"/>
          </w:tcPr>
          <w:p w:rsidR="008E2246" w:rsidRPr="008E2246" w:rsidRDefault="008E2246" w:rsidP="008E2246">
            <w:r w:rsidRPr="008E2246">
              <w:t>1</w:t>
            </w:r>
          </w:p>
          <w:p w:rsidR="008E2246" w:rsidRPr="008E2246" w:rsidRDefault="008E2246" w:rsidP="008E2246"/>
        </w:tc>
        <w:tc>
          <w:tcPr>
            <w:tcW w:w="432" w:type="pct"/>
          </w:tcPr>
          <w:p w:rsidR="008E2246" w:rsidRPr="008E2246" w:rsidRDefault="008E2246" w:rsidP="008E2246"/>
        </w:tc>
        <w:tc>
          <w:tcPr>
            <w:tcW w:w="1869" w:type="pct"/>
          </w:tcPr>
          <w:p w:rsidR="008E2246" w:rsidRPr="008E2246" w:rsidRDefault="008E2246" w:rsidP="008E2246">
            <w:r w:rsidRPr="008E2246">
              <w:t>Наш край</w:t>
            </w:r>
          </w:p>
        </w:tc>
        <w:tc>
          <w:tcPr>
            <w:tcW w:w="2471" w:type="pct"/>
            <w:vMerge w:val="restart"/>
          </w:tcPr>
          <w:p w:rsidR="008E2246" w:rsidRPr="008E2246" w:rsidRDefault="008E2246" w:rsidP="008E2246">
            <w:r w:rsidRPr="008E2246">
              <w:t>Наблюдение в природе, сравнение свойств наблюдаемых объектов. Родной город: название, основные достопримечательности</w:t>
            </w:r>
          </w:p>
          <w:p w:rsidR="008E2246" w:rsidRPr="008E2246" w:rsidRDefault="008E2246" w:rsidP="008E2246">
            <w:r w:rsidRPr="008E2246">
              <w:t>Представление о поверхности родного края; работа с картой</w:t>
            </w:r>
          </w:p>
          <w:p w:rsidR="008E2246" w:rsidRPr="008E2246" w:rsidRDefault="008E2246" w:rsidP="008E2246">
            <w:r w:rsidRPr="008E2246">
              <w:t>Представление о водоёмах нашего края; естественные и искусственные водоёмы, значение водоёмов и их охрана</w:t>
            </w:r>
          </w:p>
          <w:p w:rsidR="008E2246" w:rsidRPr="008E2246" w:rsidRDefault="008E2246" w:rsidP="008E2246">
            <w:r w:rsidRPr="008E2246">
              <w:t>Практическое знакомство с полезными ископаемыми своего края. Опыты с природными объектами, простейшие измерения</w:t>
            </w:r>
          </w:p>
          <w:p w:rsidR="008E2246" w:rsidRPr="008E2246" w:rsidRDefault="008E2246" w:rsidP="008E2246">
            <w:r w:rsidRPr="008E2246">
              <w:t xml:space="preserve">Различные виды почв и их состав. </w:t>
            </w:r>
          </w:p>
          <w:p w:rsidR="008E2246" w:rsidRPr="008E2246" w:rsidRDefault="008E2246" w:rsidP="008E2246">
            <w:r w:rsidRPr="008E2246">
              <w:t>Умение наблюдать, выделять характерные особенности природных объектов</w:t>
            </w:r>
          </w:p>
          <w:p w:rsidR="008E2246" w:rsidRPr="008E2246" w:rsidRDefault="008E2246" w:rsidP="008E2246">
            <w:r w:rsidRPr="008E2246">
              <w:t>Роль растений в природе и жизни людей, бережное отношение человека к растениям</w:t>
            </w:r>
          </w:p>
          <w:p w:rsidR="008E2246" w:rsidRPr="008E2246" w:rsidRDefault="008E2246" w:rsidP="008E2246"/>
        </w:tc>
      </w:tr>
      <w:tr w:rsidR="008E2246" w:rsidRPr="008E2246" w:rsidTr="00CB055C">
        <w:trPr>
          <w:trHeight w:val="375"/>
        </w:trPr>
        <w:tc>
          <w:tcPr>
            <w:tcW w:w="228" w:type="pct"/>
          </w:tcPr>
          <w:p w:rsidR="008E2246" w:rsidRPr="008E2246" w:rsidRDefault="008E2246" w:rsidP="008E2246">
            <w:r w:rsidRPr="008E2246">
              <w:t>2</w:t>
            </w:r>
          </w:p>
        </w:tc>
        <w:tc>
          <w:tcPr>
            <w:tcW w:w="432" w:type="pct"/>
          </w:tcPr>
          <w:p w:rsidR="008E2246" w:rsidRPr="008E2246" w:rsidRDefault="008E2246" w:rsidP="008E2246"/>
        </w:tc>
        <w:tc>
          <w:tcPr>
            <w:tcW w:w="1869" w:type="pct"/>
          </w:tcPr>
          <w:p w:rsidR="008E2246" w:rsidRPr="008E2246" w:rsidRDefault="008E2246" w:rsidP="008E2246">
            <w:r w:rsidRPr="008E2246">
              <w:t>Формы земной поверхности нашего края</w:t>
            </w:r>
          </w:p>
        </w:tc>
        <w:tc>
          <w:tcPr>
            <w:tcW w:w="2471" w:type="pct"/>
            <w:vMerge/>
          </w:tcPr>
          <w:p w:rsidR="008E2246" w:rsidRPr="008E2246" w:rsidRDefault="008E2246" w:rsidP="008E2246"/>
        </w:tc>
      </w:tr>
      <w:tr w:rsidR="008E2246" w:rsidRPr="008E2246" w:rsidTr="00CB055C">
        <w:trPr>
          <w:trHeight w:val="394"/>
        </w:trPr>
        <w:tc>
          <w:tcPr>
            <w:tcW w:w="228" w:type="pct"/>
          </w:tcPr>
          <w:p w:rsidR="008E2246" w:rsidRPr="008E2246" w:rsidRDefault="008E2246" w:rsidP="008E2246">
            <w:r w:rsidRPr="008E2246">
              <w:t>3</w:t>
            </w:r>
          </w:p>
        </w:tc>
        <w:tc>
          <w:tcPr>
            <w:tcW w:w="432" w:type="pct"/>
          </w:tcPr>
          <w:p w:rsidR="008E2246" w:rsidRPr="008E2246" w:rsidRDefault="008E2246" w:rsidP="008E2246"/>
        </w:tc>
        <w:tc>
          <w:tcPr>
            <w:tcW w:w="1869" w:type="pct"/>
          </w:tcPr>
          <w:p w:rsidR="008E2246" w:rsidRPr="008E2246" w:rsidRDefault="008E2246" w:rsidP="008E2246">
            <w:r w:rsidRPr="008E2246">
              <w:t>Водные богатства нашего края</w:t>
            </w:r>
          </w:p>
        </w:tc>
        <w:tc>
          <w:tcPr>
            <w:tcW w:w="2471" w:type="pct"/>
            <w:vMerge/>
          </w:tcPr>
          <w:p w:rsidR="008E2246" w:rsidRPr="008E2246" w:rsidRDefault="008E2246" w:rsidP="008E2246"/>
        </w:tc>
      </w:tr>
      <w:tr w:rsidR="008E2246" w:rsidRPr="008E2246" w:rsidTr="00CB055C">
        <w:trPr>
          <w:trHeight w:val="300"/>
        </w:trPr>
        <w:tc>
          <w:tcPr>
            <w:tcW w:w="228" w:type="pct"/>
          </w:tcPr>
          <w:p w:rsidR="008E2246" w:rsidRPr="008E2246" w:rsidRDefault="008E2246" w:rsidP="008E2246">
            <w:r w:rsidRPr="008E2246">
              <w:t>4</w:t>
            </w:r>
          </w:p>
        </w:tc>
        <w:tc>
          <w:tcPr>
            <w:tcW w:w="432" w:type="pct"/>
          </w:tcPr>
          <w:p w:rsidR="008E2246" w:rsidRPr="008E2246" w:rsidRDefault="008E2246" w:rsidP="008E2246"/>
        </w:tc>
        <w:tc>
          <w:tcPr>
            <w:tcW w:w="1869" w:type="pct"/>
          </w:tcPr>
          <w:p w:rsidR="008E2246" w:rsidRPr="008E2246" w:rsidRDefault="008E2246" w:rsidP="008E2246">
            <w:r w:rsidRPr="008E2246">
              <w:t>Наши подземные богатства</w:t>
            </w:r>
          </w:p>
        </w:tc>
        <w:tc>
          <w:tcPr>
            <w:tcW w:w="2471" w:type="pct"/>
            <w:vMerge/>
          </w:tcPr>
          <w:p w:rsidR="008E2246" w:rsidRPr="008E2246" w:rsidRDefault="008E2246" w:rsidP="008E2246"/>
        </w:tc>
      </w:tr>
      <w:tr w:rsidR="008E2246" w:rsidRPr="008E2246" w:rsidTr="00CB055C">
        <w:trPr>
          <w:trHeight w:val="414"/>
        </w:trPr>
        <w:tc>
          <w:tcPr>
            <w:tcW w:w="228" w:type="pct"/>
          </w:tcPr>
          <w:p w:rsidR="008E2246" w:rsidRPr="008E2246" w:rsidRDefault="008E2246" w:rsidP="008E2246">
            <w:r w:rsidRPr="008E2246">
              <w:t>5</w:t>
            </w:r>
          </w:p>
        </w:tc>
        <w:tc>
          <w:tcPr>
            <w:tcW w:w="432" w:type="pct"/>
          </w:tcPr>
          <w:p w:rsidR="008E2246" w:rsidRPr="008E2246" w:rsidRDefault="008E2246" w:rsidP="008E2246"/>
        </w:tc>
        <w:tc>
          <w:tcPr>
            <w:tcW w:w="1869" w:type="pct"/>
          </w:tcPr>
          <w:p w:rsidR="008E2246" w:rsidRPr="008E2246" w:rsidRDefault="008E2246" w:rsidP="008E2246">
            <w:r w:rsidRPr="008E2246">
              <w:t>Земля – кормилица</w:t>
            </w:r>
          </w:p>
        </w:tc>
        <w:tc>
          <w:tcPr>
            <w:tcW w:w="2471" w:type="pct"/>
            <w:vMerge/>
          </w:tcPr>
          <w:p w:rsidR="008E2246" w:rsidRPr="008E2246" w:rsidRDefault="008E2246" w:rsidP="008E2246"/>
        </w:tc>
      </w:tr>
      <w:tr w:rsidR="008E2246" w:rsidRPr="008E2246" w:rsidTr="00CB055C">
        <w:trPr>
          <w:trHeight w:val="453"/>
        </w:trPr>
        <w:tc>
          <w:tcPr>
            <w:tcW w:w="228" w:type="pct"/>
          </w:tcPr>
          <w:p w:rsidR="008E2246" w:rsidRPr="008E2246" w:rsidRDefault="008E2246" w:rsidP="008E2246">
            <w:r w:rsidRPr="008E2246">
              <w:t>6</w:t>
            </w:r>
          </w:p>
        </w:tc>
        <w:tc>
          <w:tcPr>
            <w:tcW w:w="432" w:type="pct"/>
          </w:tcPr>
          <w:p w:rsidR="008E2246" w:rsidRPr="008E2246" w:rsidRDefault="008E2246" w:rsidP="008E2246"/>
        </w:tc>
        <w:tc>
          <w:tcPr>
            <w:tcW w:w="1869" w:type="pct"/>
          </w:tcPr>
          <w:p w:rsidR="008E2246" w:rsidRPr="008E2246" w:rsidRDefault="008E2246" w:rsidP="008E2246">
            <w:r w:rsidRPr="008E2246">
              <w:t>Жизнь леса</w:t>
            </w:r>
          </w:p>
        </w:tc>
        <w:tc>
          <w:tcPr>
            <w:tcW w:w="2471" w:type="pct"/>
            <w:vMerge/>
          </w:tcPr>
          <w:p w:rsidR="008E2246" w:rsidRPr="008E2246" w:rsidRDefault="008E2246" w:rsidP="008E2246"/>
        </w:tc>
      </w:tr>
      <w:tr w:rsidR="008E2246" w:rsidRPr="008E2246" w:rsidTr="00CB055C">
        <w:trPr>
          <w:trHeight w:val="394"/>
        </w:trPr>
        <w:tc>
          <w:tcPr>
            <w:tcW w:w="228" w:type="pct"/>
          </w:tcPr>
          <w:p w:rsidR="008E2246" w:rsidRPr="008E2246" w:rsidRDefault="008E2246" w:rsidP="008E2246">
            <w:r w:rsidRPr="008E2246">
              <w:t>7</w:t>
            </w:r>
          </w:p>
        </w:tc>
        <w:tc>
          <w:tcPr>
            <w:tcW w:w="432" w:type="pct"/>
          </w:tcPr>
          <w:p w:rsidR="008E2246" w:rsidRPr="008E2246" w:rsidRDefault="008E2246" w:rsidP="008E2246"/>
        </w:tc>
        <w:tc>
          <w:tcPr>
            <w:tcW w:w="1869" w:type="pct"/>
          </w:tcPr>
          <w:p w:rsidR="008E2246" w:rsidRPr="008E2246" w:rsidRDefault="008E2246" w:rsidP="008E2246">
            <w:r w:rsidRPr="008E2246">
              <w:t>Жизнь луга</w:t>
            </w:r>
          </w:p>
        </w:tc>
        <w:tc>
          <w:tcPr>
            <w:tcW w:w="2471" w:type="pct"/>
            <w:vMerge/>
          </w:tcPr>
          <w:p w:rsidR="008E2246" w:rsidRPr="008E2246" w:rsidRDefault="008E2246" w:rsidP="008E2246"/>
        </w:tc>
      </w:tr>
      <w:tr w:rsidR="008E2246" w:rsidRPr="008E2246" w:rsidTr="00CB055C">
        <w:trPr>
          <w:trHeight w:val="336"/>
        </w:trPr>
        <w:tc>
          <w:tcPr>
            <w:tcW w:w="228" w:type="pct"/>
          </w:tcPr>
          <w:p w:rsidR="008E2246" w:rsidRPr="008E2246" w:rsidRDefault="008E2246" w:rsidP="008E2246">
            <w:r w:rsidRPr="008E2246">
              <w:t>8</w:t>
            </w:r>
          </w:p>
        </w:tc>
        <w:tc>
          <w:tcPr>
            <w:tcW w:w="432" w:type="pct"/>
          </w:tcPr>
          <w:p w:rsidR="008E2246" w:rsidRPr="008E2246" w:rsidRDefault="008E2246" w:rsidP="008E2246"/>
        </w:tc>
        <w:tc>
          <w:tcPr>
            <w:tcW w:w="1869" w:type="pct"/>
          </w:tcPr>
          <w:p w:rsidR="008E2246" w:rsidRPr="008E2246" w:rsidRDefault="008E2246" w:rsidP="008E2246">
            <w:r w:rsidRPr="008E2246">
              <w:t>Жизнь в пресных водах</w:t>
            </w:r>
          </w:p>
        </w:tc>
        <w:tc>
          <w:tcPr>
            <w:tcW w:w="2471" w:type="pct"/>
            <w:vMerge/>
          </w:tcPr>
          <w:p w:rsidR="008E2246" w:rsidRPr="008E2246" w:rsidRDefault="008E2246" w:rsidP="008E2246"/>
        </w:tc>
      </w:tr>
      <w:tr w:rsidR="008E2246" w:rsidRPr="008E2246" w:rsidTr="00CB055C">
        <w:trPr>
          <w:trHeight w:val="186"/>
        </w:trPr>
        <w:tc>
          <w:tcPr>
            <w:tcW w:w="228" w:type="pct"/>
          </w:tcPr>
          <w:p w:rsidR="008E2246" w:rsidRPr="008E2246" w:rsidRDefault="008E2246" w:rsidP="008E2246">
            <w:r w:rsidRPr="008E2246">
              <w:t>9-11</w:t>
            </w:r>
          </w:p>
        </w:tc>
        <w:tc>
          <w:tcPr>
            <w:tcW w:w="432" w:type="pct"/>
          </w:tcPr>
          <w:p w:rsidR="008E2246" w:rsidRPr="008E2246" w:rsidRDefault="008E2246" w:rsidP="008E2246"/>
        </w:tc>
        <w:tc>
          <w:tcPr>
            <w:tcW w:w="1869" w:type="pct"/>
          </w:tcPr>
          <w:p w:rsidR="008E2246" w:rsidRPr="008E2246" w:rsidRDefault="008E2246" w:rsidP="008E2246">
            <w:r w:rsidRPr="008E2246">
              <w:t xml:space="preserve"> Экскурсии в природные сообщества родного края</w:t>
            </w:r>
          </w:p>
        </w:tc>
        <w:tc>
          <w:tcPr>
            <w:tcW w:w="2471" w:type="pct"/>
            <w:vMerge/>
          </w:tcPr>
          <w:p w:rsidR="008E2246" w:rsidRPr="008E2246" w:rsidRDefault="008E2246" w:rsidP="008E2246"/>
        </w:tc>
      </w:tr>
      <w:tr w:rsidR="008E2246" w:rsidRPr="008E2246" w:rsidTr="00CB055C">
        <w:trPr>
          <w:trHeight w:val="532"/>
        </w:trPr>
        <w:tc>
          <w:tcPr>
            <w:tcW w:w="228" w:type="pct"/>
          </w:tcPr>
          <w:p w:rsidR="008E2246" w:rsidRPr="008E2246" w:rsidRDefault="008E2246" w:rsidP="008E2246">
            <w:r w:rsidRPr="008E2246">
              <w:t>12</w:t>
            </w:r>
          </w:p>
        </w:tc>
        <w:tc>
          <w:tcPr>
            <w:tcW w:w="432" w:type="pct"/>
          </w:tcPr>
          <w:p w:rsidR="008E2246" w:rsidRPr="008E2246" w:rsidRDefault="008E2246" w:rsidP="008E2246"/>
        </w:tc>
        <w:tc>
          <w:tcPr>
            <w:tcW w:w="1869" w:type="pct"/>
          </w:tcPr>
          <w:p w:rsidR="008E2246" w:rsidRPr="008E2246" w:rsidRDefault="008E2246" w:rsidP="008E2246">
            <w:r w:rsidRPr="008E2246">
              <w:t>Растениеводство в нашем крае</w:t>
            </w:r>
          </w:p>
        </w:tc>
        <w:tc>
          <w:tcPr>
            <w:tcW w:w="2471" w:type="pct"/>
            <w:vMerge/>
          </w:tcPr>
          <w:p w:rsidR="008E2246" w:rsidRPr="008E2246" w:rsidRDefault="008E2246" w:rsidP="008E2246"/>
        </w:tc>
      </w:tr>
      <w:tr w:rsidR="008E2246" w:rsidRPr="008E2246" w:rsidTr="00CB055C">
        <w:trPr>
          <w:trHeight w:val="532"/>
        </w:trPr>
        <w:tc>
          <w:tcPr>
            <w:tcW w:w="228" w:type="pct"/>
          </w:tcPr>
          <w:p w:rsidR="008E2246" w:rsidRPr="008E2246" w:rsidRDefault="008E2246" w:rsidP="008E2246">
            <w:r w:rsidRPr="008E2246">
              <w:t>13</w:t>
            </w:r>
          </w:p>
        </w:tc>
        <w:tc>
          <w:tcPr>
            <w:tcW w:w="432" w:type="pct"/>
          </w:tcPr>
          <w:p w:rsidR="008E2246" w:rsidRPr="008E2246" w:rsidRDefault="008E2246" w:rsidP="008E2246"/>
        </w:tc>
        <w:tc>
          <w:tcPr>
            <w:tcW w:w="1869" w:type="pct"/>
          </w:tcPr>
          <w:p w:rsidR="008E2246" w:rsidRPr="008E2246" w:rsidRDefault="008E2246" w:rsidP="008E2246">
            <w:r w:rsidRPr="008E2246">
              <w:t>Животноводство в нашем крае</w:t>
            </w:r>
          </w:p>
        </w:tc>
        <w:tc>
          <w:tcPr>
            <w:tcW w:w="2471" w:type="pct"/>
            <w:vMerge/>
          </w:tcPr>
          <w:p w:rsidR="008E2246" w:rsidRPr="008E2246" w:rsidRDefault="008E2246" w:rsidP="008E2246"/>
        </w:tc>
      </w:tr>
      <w:tr w:rsidR="008E2246" w:rsidRPr="008E2246" w:rsidTr="00CB055C">
        <w:trPr>
          <w:trHeight w:val="562"/>
        </w:trPr>
        <w:tc>
          <w:tcPr>
            <w:tcW w:w="228" w:type="pct"/>
          </w:tcPr>
          <w:p w:rsidR="008E2246" w:rsidRPr="008E2246" w:rsidRDefault="008E2246" w:rsidP="008E2246">
            <w:r w:rsidRPr="008E2246">
              <w:t>14</w:t>
            </w:r>
          </w:p>
          <w:p w:rsidR="008E2246" w:rsidRPr="008E2246" w:rsidRDefault="008E2246" w:rsidP="008E2246"/>
        </w:tc>
        <w:tc>
          <w:tcPr>
            <w:tcW w:w="432" w:type="pct"/>
          </w:tcPr>
          <w:p w:rsidR="008E2246" w:rsidRPr="008E2246" w:rsidRDefault="008E2246" w:rsidP="008E2246"/>
        </w:tc>
        <w:tc>
          <w:tcPr>
            <w:tcW w:w="1869" w:type="pct"/>
          </w:tcPr>
          <w:p w:rsidR="008E2246" w:rsidRPr="008E2246" w:rsidRDefault="008E2246" w:rsidP="008E2246">
            <w:r w:rsidRPr="008E2246">
              <w:t xml:space="preserve">Проверим себя и оценим свои достижения за первое </w:t>
            </w:r>
          </w:p>
          <w:p w:rsidR="008E2246" w:rsidRPr="008E2246" w:rsidRDefault="008E2246" w:rsidP="008E2246">
            <w:r w:rsidRPr="008E2246">
              <w:t>Полугодие</w:t>
            </w:r>
          </w:p>
        </w:tc>
        <w:tc>
          <w:tcPr>
            <w:tcW w:w="2471" w:type="pct"/>
            <w:vMerge/>
          </w:tcPr>
          <w:p w:rsidR="008E2246" w:rsidRPr="008E2246" w:rsidRDefault="008E2246" w:rsidP="008E2246"/>
        </w:tc>
      </w:tr>
      <w:tr w:rsidR="008E2246" w:rsidRPr="008E2246" w:rsidTr="00CB055C">
        <w:trPr>
          <w:trHeight w:val="429"/>
        </w:trPr>
        <w:tc>
          <w:tcPr>
            <w:tcW w:w="228" w:type="pct"/>
          </w:tcPr>
          <w:p w:rsidR="008E2246" w:rsidRPr="008E2246" w:rsidRDefault="008E2246" w:rsidP="008E2246">
            <w:r w:rsidRPr="008E2246">
              <w:t>15</w:t>
            </w:r>
          </w:p>
        </w:tc>
        <w:tc>
          <w:tcPr>
            <w:tcW w:w="432" w:type="pct"/>
          </w:tcPr>
          <w:p w:rsidR="008E2246" w:rsidRPr="008E2246" w:rsidRDefault="008E2246" w:rsidP="008E2246"/>
        </w:tc>
        <w:tc>
          <w:tcPr>
            <w:tcW w:w="1869" w:type="pct"/>
          </w:tcPr>
          <w:p w:rsidR="008E2246" w:rsidRPr="008E2246" w:rsidRDefault="008E2246" w:rsidP="008E2246">
            <w:r w:rsidRPr="008E2246">
              <w:t>Презентация проектов (по выбору)</w:t>
            </w:r>
          </w:p>
        </w:tc>
        <w:tc>
          <w:tcPr>
            <w:tcW w:w="2471" w:type="pct"/>
            <w:vMerge/>
          </w:tcPr>
          <w:p w:rsidR="008E2246" w:rsidRPr="008E2246" w:rsidRDefault="008E2246" w:rsidP="008E2246"/>
        </w:tc>
      </w:tr>
      <w:tr w:rsidR="0085560B" w:rsidRPr="008E2246" w:rsidTr="00CB055C">
        <w:trPr>
          <w:trHeight w:val="555"/>
        </w:trPr>
        <w:tc>
          <w:tcPr>
            <w:tcW w:w="5000" w:type="pct"/>
            <w:gridSpan w:val="4"/>
          </w:tcPr>
          <w:p w:rsidR="0085560B" w:rsidRPr="008E2246" w:rsidRDefault="0085560B" w:rsidP="008E2246">
            <w:pPr>
              <w:jc w:val="center"/>
              <w:rPr>
                <w:b/>
              </w:rPr>
            </w:pPr>
            <w:r w:rsidRPr="008E2246">
              <w:rPr>
                <w:b/>
              </w:rPr>
              <w:t>Раздел «Страницы Всемирной истории» (5ч.)</w:t>
            </w:r>
          </w:p>
        </w:tc>
      </w:tr>
      <w:tr w:rsidR="008E2246" w:rsidRPr="008E2246" w:rsidTr="00CB055C">
        <w:trPr>
          <w:trHeight w:val="555"/>
        </w:trPr>
        <w:tc>
          <w:tcPr>
            <w:tcW w:w="228" w:type="pct"/>
          </w:tcPr>
          <w:p w:rsidR="008E2246" w:rsidRPr="008E2246" w:rsidRDefault="008E2246" w:rsidP="008E2246">
            <w:r w:rsidRPr="008E2246">
              <w:lastRenderedPageBreak/>
              <w:t>1</w:t>
            </w:r>
          </w:p>
        </w:tc>
        <w:tc>
          <w:tcPr>
            <w:tcW w:w="432" w:type="pct"/>
          </w:tcPr>
          <w:p w:rsidR="008E2246" w:rsidRPr="008E2246" w:rsidRDefault="008E2246" w:rsidP="008E2246"/>
        </w:tc>
        <w:tc>
          <w:tcPr>
            <w:tcW w:w="1869" w:type="pct"/>
          </w:tcPr>
          <w:p w:rsidR="008E2246" w:rsidRPr="008E2246" w:rsidRDefault="008E2246" w:rsidP="008E2246">
            <w:r w:rsidRPr="008E2246">
              <w:t>Начало истории человечества</w:t>
            </w:r>
          </w:p>
        </w:tc>
        <w:tc>
          <w:tcPr>
            <w:tcW w:w="2471" w:type="pct"/>
            <w:vMerge w:val="restart"/>
          </w:tcPr>
          <w:p w:rsidR="008E2246" w:rsidRPr="008E2246" w:rsidRDefault="008E2246" w:rsidP="008E2246">
            <w:r w:rsidRPr="008E2246">
              <w:t>Человек – часть природы и член общества. Охрана памятников истории и культуры. Способы познания окружающего мира</w:t>
            </w:r>
          </w:p>
          <w:p w:rsidR="008E2246" w:rsidRPr="008E2246" w:rsidRDefault="008E2246" w:rsidP="008E2246">
            <w:r w:rsidRPr="008E2246">
              <w:t>Человек – часть природы и член общества. Охрана памятников истории и культуры. Способы познания окружающего мира</w:t>
            </w:r>
          </w:p>
          <w:p w:rsidR="008E2246" w:rsidRPr="008E2246" w:rsidRDefault="008E2246" w:rsidP="008E2246">
            <w:r w:rsidRPr="008E2246">
              <w:t>Человек – часть природы и член общества. Охрана памятников истории и культуры. Способы познания окружающего мира</w:t>
            </w:r>
          </w:p>
          <w:p w:rsidR="008E2246" w:rsidRPr="008E2246" w:rsidRDefault="008E2246" w:rsidP="008E2246"/>
        </w:tc>
      </w:tr>
      <w:tr w:rsidR="008E2246" w:rsidRPr="008E2246" w:rsidTr="00CB055C">
        <w:trPr>
          <w:trHeight w:val="555"/>
        </w:trPr>
        <w:tc>
          <w:tcPr>
            <w:tcW w:w="228" w:type="pct"/>
          </w:tcPr>
          <w:p w:rsidR="008E2246" w:rsidRPr="008E2246" w:rsidRDefault="008E2246" w:rsidP="008E2246">
            <w:r w:rsidRPr="008E2246">
              <w:t>2</w:t>
            </w:r>
          </w:p>
        </w:tc>
        <w:tc>
          <w:tcPr>
            <w:tcW w:w="432" w:type="pct"/>
          </w:tcPr>
          <w:p w:rsidR="008E2246" w:rsidRPr="008E2246" w:rsidRDefault="008E2246" w:rsidP="008E2246"/>
        </w:tc>
        <w:tc>
          <w:tcPr>
            <w:tcW w:w="1869" w:type="pct"/>
          </w:tcPr>
          <w:p w:rsidR="008E2246" w:rsidRPr="008E2246" w:rsidRDefault="008E2246" w:rsidP="008E2246">
            <w:r w:rsidRPr="008E2246">
              <w:t>Мир древности: далёкий и близкий</w:t>
            </w:r>
          </w:p>
        </w:tc>
        <w:tc>
          <w:tcPr>
            <w:tcW w:w="2471" w:type="pct"/>
            <w:vMerge/>
          </w:tcPr>
          <w:p w:rsidR="008E2246" w:rsidRPr="008E2246" w:rsidRDefault="008E2246" w:rsidP="008E2246"/>
        </w:tc>
      </w:tr>
      <w:tr w:rsidR="008E2246" w:rsidRPr="008E2246" w:rsidTr="00CB055C">
        <w:trPr>
          <w:trHeight w:val="555"/>
        </w:trPr>
        <w:tc>
          <w:tcPr>
            <w:tcW w:w="228" w:type="pct"/>
          </w:tcPr>
          <w:p w:rsidR="008E2246" w:rsidRPr="008E2246" w:rsidRDefault="008E2246" w:rsidP="008E2246">
            <w:r w:rsidRPr="008E2246">
              <w:t>3</w:t>
            </w:r>
          </w:p>
        </w:tc>
        <w:tc>
          <w:tcPr>
            <w:tcW w:w="432" w:type="pct"/>
          </w:tcPr>
          <w:p w:rsidR="008E2246" w:rsidRPr="008E2246" w:rsidRDefault="008E2246" w:rsidP="008E2246"/>
        </w:tc>
        <w:tc>
          <w:tcPr>
            <w:tcW w:w="1869" w:type="pct"/>
          </w:tcPr>
          <w:p w:rsidR="008E2246" w:rsidRPr="008E2246" w:rsidRDefault="008E2246" w:rsidP="008E2246">
            <w:r w:rsidRPr="008E2246">
              <w:t>Средние века: время рыцарей и замков</w:t>
            </w:r>
          </w:p>
        </w:tc>
        <w:tc>
          <w:tcPr>
            <w:tcW w:w="2471" w:type="pct"/>
            <w:vMerge/>
          </w:tcPr>
          <w:p w:rsidR="008E2246" w:rsidRPr="008E2246" w:rsidRDefault="008E2246" w:rsidP="008E2246"/>
        </w:tc>
      </w:tr>
      <w:tr w:rsidR="008E2246" w:rsidRPr="008E2246" w:rsidTr="00CB055C">
        <w:trPr>
          <w:trHeight w:val="555"/>
        </w:trPr>
        <w:tc>
          <w:tcPr>
            <w:tcW w:w="228" w:type="pct"/>
          </w:tcPr>
          <w:p w:rsidR="008E2246" w:rsidRPr="008E2246" w:rsidRDefault="008E2246" w:rsidP="008E2246">
            <w:r w:rsidRPr="008E2246">
              <w:t>4</w:t>
            </w:r>
          </w:p>
        </w:tc>
        <w:tc>
          <w:tcPr>
            <w:tcW w:w="432" w:type="pct"/>
          </w:tcPr>
          <w:p w:rsidR="008E2246" w:rsidRPr="008E2246" w:rsidRDefault="008E2246" w:rsidP="008E2246"/>
        </w:tc>
        <w:tc>
          <w:tcPr>
            <w:tcW w:w="1869" w:type="pct"/>
          </w:tcPr>
          <w:p w:rsidR="008E2246" w:rsidRPr="008E2246" w:rsidRDefault="008E2246" w:rsidP="008E2246">
            <w:r w:rsidRPr="008E2246">
              <w:t>Новое время: встреча Европы и Америки</w:t>
            </w:r>
          </w:p>
        </w:tc>
        <w:tc>
          <w:tcPr>
            <w:tcW w:w="2471" w:type="pct"/>
            <w:vMerge/>
          </w:tcPr>
          <w:p w:rsidR="008E2246" w:rsidRPr="008E2246" w:rsidRDefault="008E2246" w:rsidP="008E2246"/>
        </w:tc>
      </w:tr>
      <w:tr w:rsidR="008E2246" w:rsidRPr="008E2246" w:rsidTr="00CB055C">
        <w:trPr>
          <w:trHeight w:val="479"/>
        </w:trPr>
        <w:tc>
          <w:tcPr>
            <w:tcW w:w="228" w:type="pct"/>
          </w:tcPr>
          <w:p w:rsidR="008E2246" w:rsidRPr="008E2246" w:rsidRDefault="008E2246" w:rsidP="008E2246">
            <w:r w:rsidRPr="008E2246">
              <w:t>5</w:t>
            </w:r>
          </w:p>
        </w:tc>
        <w:tc>
          <w:tcPr>
            <w:tcW w:w="432" w:type="pct"/>
          </w:tcPr>
          <w:p w:rsidR="008E2246" w:rsidRPr="008E2246" w:rsidRDefault="008E2246" w:rsidP="008E2246"/>
        </w:tc>
        <w:tc>
          <w:tcPr>
            <w:tcW w:w="1869" w:type="pct"/>
          </w:tcPr>
          <w:p w:rsidR="008E2246" w:rsidRPr="008E2246" w:rsidRDefault="008E2246" w:rsidP="008E2246">
            <w:r w:rsidRPr="008E2246">
              <w:t>Новейшее время: история продолжается сегодня</w:t>
            </w:r>
          </w:p>
        </w:tc>
        <w:tc>
          <w:tcPr>
            <w:tcW w:w="2471" w:type="pct"/>
            <w:vMerge/>
          </w:tcPr>
          <w:p w:rsidR="008E2246" w:rsidRPr="008E2246" w:rsidRDefault="008E2246" w:rsidP="008E2246"/>
        </w:tc>
      </w:tr>
      <w:tr w:rsidR="0085560B" w:rsidRPr="008E2246" w:rsidTr="00CB055C">
        <w:trPr>
          <w:trHeight w:val="555"/>
        </w:trPr>
        <w:tc>
          <w:tcPr>
            <w:tcW w:w="5000" w:type="pct"/>
            <w:gridSpan w:val="4"/>
          </w:tcPr>
          <w:p w:rsidR="0085560B" w:rsidRPr="008E2246" w:rsidRDefault="0085560B" w:rsidP="008E2246">
            <w:pPr>
              <w:jc w:val="center"/>
              <w:rPr>
                <w:b/>
              </w:rPr>
            </w:pPr>
            <w:r w:rsidRPr="008E2246">
              <w:rPr>
                <w:b/>
              </w:rPr>
              <w:t>Раздел «Страницы истории России» (20ч.)</w:t>
            </w:r>
          </w:p>
        </w:tc>
      </w:tr>
      <w:tr w:rsidR="008E2246" w:rsidRPr="008E2246" w:rsidTr="00CB055C">
        <w:trPr>
          <w:trHeight w:val="555"/>
        </w:trPr>
        <w:tc>
          <w:tcPr>
            <w:tcW w:w="228" w:type="pct"/>
          </w:tcPr>
          <w:p w:rsidR="008E2246" w:rsidRPr="008E2246" w:rsidRDefault="008E2246" w:rsidP="008E2246">
            <w:r w:rsidRPr="008E2246">
              <w:t>1</w:t>
            </w:r>
          </w:p>
        </w:tc>
        <w:tc>
          <w:tcPr>
            <w:tcW w:w="432" w:type="pct"/>
          </w:tcPr>
          <w:p w:rsidR="008E2246" w:rsidRPr="008E2246" w:rsidRDefault="008E2246" w:rsidP="008E2246"/>
        </w:tc>
        <w:tc>
          <w:tcPr>
            <w:tcW w:w="1869" w:type="pct"/>
          </w:tcPr>
          <w:p w:rsidR="008E2246" w:rsidRPr="008E2246" w:rsidRDefault="008E2246" w:rsidP="008E2246">
            <w:r w:rsidRPr="008E2246">
              <w:t>Жизнь древних славян</w:t>
            </w:r>
          </w:p>
        </w:tc>
        <w:tc>
          <w:tcPr>
            <w:tcW w:w="2471" w:type="pct"/>
            <w:vMerge w:val="restart"/>
          </w:tcPr>
          <w:p w:rsidR="008E2246" w:rsidRPr="008E2246" w:rsidRDefault="008E2246" w:rsidP="008E2246">
            <w:r w:rsidRPr="008E2246">
              <w:t>Представление о жизни древних славян.</w:t>
            </w:r>
          </w:p>
          <w:p w:rsidR="008E2246" w:rsidRPr="008E2246" w:rsidRDefault="008E2246" w:rsidP="008E2246">
            <w:r w:rsidRPr="008E2246">
              <w:t>Представление о Древней Руси, русских князьях</w:t>
            </w:r>
          </w:p>
          <w:p w:rsidR="008E2246" w:rsidRPr="008E2246" w:rsidRDefault="008E2246" w:rsidP="008E2246">
            <w:r w:rsidRPr="008E2246">
              <w:t>Представление о городах 10-11 века Киеве и Новгороде</w:t>
            </w:r>
          </w:p>
          <w:p w:rsidR="008E2246" w:rsidRPr="008E2246" w:rsidRDefault="008E2246" w:rsidP="008E2246">
            <w:r w:rsidRPr="008E2246">
              <w:t>Представление о возникновении славянской азбуки, появлении письменности на Руси;</w:t>
            </w:r>
          </w:p>
          <w:p w:rsidR="008E2246" w:rsidRPr="008E2246" w:rsidRDefault="008E2246" w:rsidP="008E2246">
            <w:r w:rsidRPr="008E2246">
              <w:t>Россия на карте (границы, города, места изученных сражений, исторических событий). Выдающиеся люди разных эпох. Охрана памятников истории культуры</w:t>
            </w:r>
          </w:p>
          <w:p w:rsidR="008E2246" w:rsidRPr="008E2246" w:rsidRDefault="008E2246" w:rsidP="008E2246">
            <w:r w:rsidRPr="008E2246">
              <w:t>Знать:</w:t>
            </w:r>
          </w:p>
          <w:p w:rsidR="008E2246" w:rsidRPr="008E2246" w:rsidRDefault="008E2246" w:rsidP="008E2246">
            <w:r w:rsidRPr="008E2246">
              <w:t>Выдающиеся люди разных эпох</w:t>
            </w:r>
          </w:p>
          <w:p w:rsidR="008E2246" w:rsidRPr="008E2246" w:rsidRDefault="008E2246" w:rsidP="008E2246">
            <w:r w:rsidRPr="008E2246">
              <w:t>Выдающиеся люди разных эпох</w:t>
            </w:r>
          </w:p>
          <w:p w:rsidR="008E2246" w:rsidRPr="008E2246" w:rsidRDefault="008E2246" w:rsidP="008E2246">
            <w:r w:rsidRPr="008E2246">
              <w:t xml:space="preserve">Времена правления Петра 1, его </w:t>
            </w:r>
            <w:proofErr w:type="gramStart"/>
            <w:r w:rsidRPr="008E2246">
              <w:t>реформах</w:t>
            </w:r>
            <w:proofErr w:type="gramEnd"/>
            <w:r w:rsidRPr="008E2246">
              <w:t>.</w:t>
            </w:r>
          </w:p>
          <w:p w:rsidR="008E2246" w:rsidRPr="008E2246" w:rsidRDefault="008E2246" w:rsidP="008E2246">
            <w:r w:rsidRPr="008E2246">
              <w:t>Выдающиеся люди разных эпох</w:t>
            </w:r>
          </w:p>
          <w:p w:rsidR="008E2246" w:rsidRPr="008E2246" w:rsidRDefault="008E2246" w:rsidP="008E2246">
            <w:r w:rsidRPr="008E2246">
              <w:t>Россия во времена правления Екатерины 2</w:t>
            </w:r>
          </w:p>
          <w:p w:rsidR="008E2246" w:rsidRPr="008E2246" w:rsidRDefault="008E2246" w:rsidP="008E2246">
            <w:r w:rsidRPr="008E2246">
              <w:t>Жизнь страны в 20-30 годы; умение анализировать, делать выводы</w:t>
            </w:r>
          </w:p>
          <w:p w:rsidR="008E2246" w:rsidRPr="008E2246" w:rsidRDefault="008E2246" w:rsidP="008E2246">
            <w:r w:rsidRPr="008E2246">
              <w:t>Великая Отечественная война и её герои</w:t>
            </w:r>
          </w:p>
          <w:p w:rsidR="008E2246" w:rsidRPr="008E2246" w:rsidRDefault="008E2246" w:rsidP="008E2246">
            <w:r w:rsidRPr="008E2246">
              <w:t>Выдающиеся люди разных эпох. Государственные праздники</w:t>
            </w:r>
          </w:p>
        </w:tc>
      </w:tr>
      <w:tr w:rsidR="008E2246" w:rsidRPr="008E2246" w:rsidTr="00CB055C">
        <w:trPr>
          <w:trHeight w:val="555"/>
        </w:trPr>
        <w:tc>
          <w:tcPr>
            <w:tcW w:w="228" w:type="pct"/>
          </w:tcPr>
          <w:p w:rsidR="008E2246" w:rsidRPr="008E2246" w:rsidRDefault="008E2246" w:rsidP="008E2246">
            <w:r w:rsidRPr="008E2246">
              <w:t>2</w:t>
            </w:r>
          </w:p>
        </w:tc>
        <w:tc>
          <w:tcPr>
            <w:tcW w:w="432" w:type="pct"/>
          </w:tcPr>
          <w:p w:rsidR="008E2246" w:rsidRPr="008E2246" w:rsidRDefault="008E2246" w:rsidP="008E2246"/>
        </w:tc>
        <w:tc>
          <w:tcPr>
            <w:tcW w:w="1869" w:type="pct"/>
          </w:tcPr>
          <w:p w:rsidR="008E2246" w:rsidRPr="008E2246" w:rsidRDefault="008E2246" w:rsidP="008E2246">
            <w:r w:rsidRPr="008E2246">
              <w:t>Во времена древней Руси</w:t>
            </w:r>
          </w:p>
        </w:tc>
        <w:tc>
          <w:tcPr>
            <w:tcW w:w="2471" w:type="pct"/>
            <w:vMerge/>
          </w:tcPr>
          <w:p w:rsidR="008E2246" w:rsidRPr="008E2246" w:rsidRDefault="008E2246" w:rsidP="008E2246"/>
        </w:tc>
      </w:tr>
      <w:tr w:rsidR="008E2246" w:rsidRPr="008E2246" w:rsidTr="00CB055C">
        <w:trPr>
          <w:trHeight w:val="555"/>
        </w:trPr>
        <w:tc>
          <w:tcPr>
            <w:tcW w:w="228" w:type="pct"/>
          </w:tcPr>
          <w:p w:rsidR="008E2246" w:rsidRPr="008E2246" w:rsidRDefault="008E2246" w:rsidP="008E2246">
            <w:r w:rsidRPr="008E2246">
              <w:t>3</w:t>
            </w:r>
          </w:p>
        </w:tc>
        <w:tc>
          <w:tcPr>
            <w:tcW w:w="432" w:type="pct"/>
          </w:tcPr>
          <w:p w:rsidR="008E2246" w:rsidRPr="008E2246" w:rsidRDefault="008E2246" w:rsidP="008E2246"/>
        </w:tc>
        <w:tc>
          <w:tcPr>
            <w:tcW w:w="1869" w:type="pct"/>
          </w:tcPr>
          <w:p w:rsidR="008E2246" w:rsidRPr="008E2246" w:rsidRDefault="008E2246" w:rsidP="008E2246">
            <w:r w:rsidRPr="008E2246">
              <w:t>Страна городов</w:t>
            </w:r>
          </w:p>
        </w:tc>
        <w:tc>
          <w:tcPr>
            <w:tcW w:w="2471" w:type="pct"/>
            <w:vMerge/>
          </w:tcPr>
          <w:p w:rsidR="008E2246" w:rsidRPr="008E2246" w:rsidRDefault="008E2246" w:rsidP="008E2246"/>
        </w:tc>
      </w:tr>
      <w:tr w:rsidR="008E2246" w:rsidRPr="008E2246" w:rsidTr="00CB055C">
        <w:trPr>
          <w:trHeight w:val="555"/>
        </w:trPr>
        <w:tc>
          <w:tcPr>
            <w:tcW w:w="228" w:type="pct"/>
          </w:tcPr>
          <w:p w:rsidR="008E2246" w:rsidRPr="008E2246" w:rsidRDefault="008E2246" w:rsidP="008E2246">
            <w:r w:rsidRPr="008E2246">
              <w:t>4</w:t>
            </w:r>
          </w:p>
        </w:tc>
        <w:tc>
          <w:tcPr>
            <w:tcW w:w="432" w:type="pct"/>
          </w:tcPr>
          <w:p w:rsidR="008E2246" w:rsidRPr="008E2246" w:rsidRDefault="008E2246" w:rsidP="008E2246"/>
        </w:tc>
        <w:tc>
          <w:tcPr>
            <w:tcW w:w="1869" w:type="pct"/>
          </w:tcPr>
          <w:p w:rsidR="008E2246" w:rsidRPr="008E2246" w:rsidRDefault="008E2246" w:rsidP="008E2246">
            <w:r w:rsidRPr="008E2246">
              <w:t>Из книжной сокровищницы Древней Руси</w:t>
            </w:r>
          </w:p>
        </w:tc>
        <w:tc>
          <w:tcPr>
            <w:tcW w:w="2471" w:type="pct"/>
            <w:vMerge/>
          </w:tcPr>
          <w:p w:rsidR="008E2246" w:rsidRPr="008E2246" w:rsidRDefault="008E2246" w:rsidP="008E2246"/>
        </w:tc>
      </w:tr>
      <w:tr w:rsidR="008E2246" w:rsidRPr="008E2246" w:rsidTr="00CB055C">
        <w:trPr>
          <w:trHeight w:val="555"/>
        </w:trPr>
        <w:tc>
          <w:tcPr>
            <w:tcW w:w="228" w:type="pct"/>
          </w:tcPr>
          <w:p w:rsidR="008E2246" w:rsidRPr="008E2246" w:rsidRDefault="008E2246" w:rsidP="008E2246">
            <w:r w:rsidRPr="008E2246">
              <w:t>5</w:t>
            </w:r>
          </w:p>
        </w:tc>
        <w:tc>
          <w:tcPr>
            <w:tcW w:w="432" w:type="pct"/>
          </w:tcPr>
          <w:p w:rsidR="008E2246" w:rsidRPr="008E2246" w:rsidRDefault="008E2246" w:rsidP="008E2246"/>
        </w:tc>
        <w:tc>
          <w:tcPr>
            <w:tcW w:w="1869" w:type="pct"/>
          </w:tcPr>
          <w:p w:rsidR="008E2246" w:rsidRPr="008E2246" w:rsidRDefault="008E2246" w:rsidP="008E2246">
            <w:r w:rsidRPr="008E2246">
              <w:t>Трудные времена на Русской земле</w:t>
            </w:r>
          </w:p>
        </w:tc>
        <w:tc>
          <w:tcPr>
            <w:tcW w:w="2471" w:type="pct"/>
            <w:vMerge/>
          </w:tcPr>
          <w:p w:rsidR="008E2246" w:rsidRPr="008E2246" w:rsidRDefault="008E2246" w:rsidP="008E2246">
            <w:pPr>
              <w:shd w:val="clear" w:color="auto" w:fill="FFFFFF"/>
              <w:autoSpaceDE w:val="0"/>
              <w:autoSpaceDN w:val="0"/>
              <w:adjustRightInd w:val="0"/>
              <w:jc w:val="both"/>
            </w:pPr>
          </w:p>
        </w:tc>
      </w:tr>
      <w:tr w:rsidR="008E2246" w:rsidRPr="008E2246" w:rsidTr="00CB055C">
        <w:trPr>
          <w:trHeight w:val="555"/>
        </w:trPr>
        <w:tc>
          <w:tcPr>
            <w:tcW w:w="228" w:type="pct"/>
          </w:tcPr>
          <w:p w:rsidR="008E2246" w:rsidRPr="008E2246" w:rsidRDefault="008E2246" w:rsidP="008E2246">
            <w:r w:rsidRPr="008E2246">
              <w:t>6</w:t>
            </w:r>
          </w:p>
        </w:tc>
        <w:tc>
          <w:tcPr>
            <w:tcW w:w="432" w:type="pct"/>
          </w:tcPr>
          <w:p w:rsidR="008E2246" w:rsidRPr="008E2246" w:rsidRDefault="008E2246" w:rsidP="008E2246"/>
        </w:tc>
        <w:tc>
          <w:tcPr>
            <w:tcW w:w="1869" w:type="pct"/>
          </w:tcPr>
          <w:p w:rsidR="008E2246" w:rsidRPr="008E2246" w:rsidRDefault="008E2246" w:rsidP="008E2246">
            <w:r w:rsidRPr="008E2246">
              <w:t>Русь расправляет крылья</w:t>
            </w:r>
          </w:p>
        </w:tc>
        <w:tc>
          <w:tcPr>
            <w:tcW w:w="2471" w:type="pct"/>
            <w:vMerge/>
          </w:tcPr>
          <w:p w:rsidR="008E2246" w:rsidRPr="008E2246" w:rsidRDefault="008E2246" w:rsidP="008E2246"/>
        </w:tc>
      </w:tr>
      <w:tr w:rsidR="008E2246" w:rsidRPr="008E2246" w:rsidTr="00CB055C">
        <w:trPr>
          <w:trHeight w:val="555"/>
        </w:trPr>
        <w:tc>
          <w:tcPr>
            <w:tcW w:w="228" w:type="pct"/>
          </w:tcPr>
          <w:p w:rsidR="008E2246" w:rsidRPr="008E2246" w:rsidRDefault="008E2246" w:rsidP="008E2246">
            <w:r w:rsidRPr="008E2246">
              <w:t>7</w:t>
            </w:r>
          </w:p>
        </w:tc>
        <w:tc>
          <w:tcPr>
            <w:tcW w:w="432" w:type="pct"/>
          </w:tcPr>
          <w:p w:rsidR="008E2246" w:rsidRPr="008E2246" w:rsidRDefault="008E2246" w:rsidP="008E2246"/>
        </w:tc>
        <w:tc>
          <w:tcPr>
            <w:tcW w:w="1869" w:type="pct"/>
          </w:tcPr>
          <w:p w:rsidR="008E2246" w:rsidRPr="008E2246" w:rsidRDefault="008E2246" w:rsidP="008E2246">
            <w:r w:rsidRPr="008E2246">
              <w:t>Куликовская битва</w:t>
            </w:r>
          </w:p>
        </w:tc>
        <w:tc>
          <w:tcPr>
            <w:tcW w:w="2471" w:type="pct"/>
            <w:vMerge/>
          </w:tcPr>
          <w:p w:rsidR="008E2246" w:rsidRPr="008E2246" w:rsidRDefault="008E2246" w:rsidP="008E2246"/>
        </w:tc>
      </w:tr>
      <w:tr w:rsidR="008E2246" w:rsidRPr="008E2246" w:rsidTr="00CB055C">
        <w:trPr>
          <w:trHeight w:val="555"/>
        </w:trPr>
        <w:tc>
          <w:tcPr>
            <w:tcW w:w="228" w:type="pct"/>
          </w:tcPr>
          <w:p w:rsidR="008E2246" w:rsidRPr="008E2246" w:rsidRDefault="008E2246" w:rsidP="008E2246">
            <w:r w:rsidRPr="008E2246">
              <w:t>8</w:t>
            </w:r>
          </w:p>
        </w:tc>
        <w:tc>
          <w:tcPr>
            <w:tcW w:w="432" w:type="pct"/>
          </w:tcPr>
          <w:p w:rsidR="008E2246" w:rsidRPr="008E2246" w:rsidRDefault="008E2246" w:rsidP="008E2246"/>
        </w:tc>
        <w:tc>
          <w:tcPr>
            <w:tcW w:w="1869" w:type="pct"/>
          </w:tcPr>
          <w:p w:rsidR="008E2246" w:rsidRPr="008E2246" w:rsidRDefault="008E2246" w:rsidP="008E2246">
            <w:r w:rsidRPr="008E2246">
              <w:t>Иван Третий</w:t>
            </w:r>
          </w:p>
        </w:tc>
        <w:tc>
          <w:tcPr>
            <w:tcW w:w="2471" w:type="pct"/>
            <w:vMerge/>
          </w:tcPr>
          <w:p w:rsidR="008E2246" w:rsidRPr="008E2246" w:rsidRDefault="008E2246" w:rsidP="008E2246"/>
        </w:tc>
      </w:tr>
      <w:tr w:rsidR="008E2246" w:rsidRPr="008E2246" w:rsidTr="00CB055C">
        <w:trPr>
          <w:trHeight w:val="555"/>
        </w:trPr>
        <w:tc>
          <w:tcPr>
            <w:tcW w:w="228" w:type="pct"/>
          </w:tcPr>
          <w:p w:rsidR="008E2246" w:rsidRPr="008E2246" w:rsidRDefault="008E2246" w:rsidP="008E2246">
            <w:r w:rsidRPr="008E2246">
              <w:t>9</w:t>
            </w:r>
          </w:p>
        </w:tc>
        <w:tc>
          <w:tcPr>
            <w:tcW w:w="432" w:type="pct"/>
          </w:tcPr>
          <w:p w:rsidR="008E2246" w:rsidRPr="008E2246" w:rsidRDefault="008E2246" w:rsidP="008E2246"/>
        </w:tc>
        <w:tc>
          <w:tcPr>
            <w:tcW w:w="1869" w:type="pct"/>
          </w:tcPr>
          <w:p w:rsidR="008E2246" w:rsidRPr="008E2246" w:rsidRDefault="008E2246" w:rsidP="008E2246">
            <w:r w:rsidRPr="008E2246">
              <w:t>Мастера печатных дел</w:t>
            </w:r>
          </w:p>
        </w:tc>
        <w:tc>
          <w:tcPr>
            <w:tcW w:w="2471" w:type="pct"/>
            <w:vMerge/>
          </w:tcPr>
          <w:p w:rsidR="008E2246" w:rsidRPr="008E2246" w:rsidRDefault="008E2246" w:rsidP="008E2246">
            <w:pPr>
              <w:shd w:val="clear" w:color="auto" w:fill="FFFFFF"/>
              <w:autoSpaceDE w:val="0"/>
              <w:autoSpaceDN w:val="0"/>
              <w:adjustRightInd w:val="0"/>
              <w:jc w:val="both"/>
            </w:pPr>
          </w:p>
        </w:tc>
      </w:tr>
      <w:tr w:rsidR="008E2246" w:rsidRPr="008E2246" w:rsidTr="00CB055C">
        <w:trPr>
          <w:trHeight w:val="555"/>
        </w:trPr>
        <w:tc>
          <w:tcPr>
            <w:tcW w:w="228" w:type="pct"/>
          </w:tcPr>
          <w:p w:rsidR="008E2246" w:rsidRPr="008E2246" w:rsidRDefault="008E2246" w:rsidP="008E2246">
            <w:r w:rsidRPr="008E2246">
              <w:t>10</w:t>
            </w:r>
          </w:p>
        </w:tc>
        <w:tc>
          <w:tcPr>
            <w:tcW w:w="432" w:type="pct"/>
          </w:tcPr>
          <w:p w:rsidR="008E2246" w:rsidRPr="008E2246" w:rsidRDefault="008E2246" w:rsidP="008E2246"/>
        </w:tc>
        <w:tc>
          <w:tcPr>
            <w:tcW w:w="1869" w:type="pct"/>
          </w:tcPr>
          <w:p w:rsidR="008E2246" w:rsidRPr="008E2246" w:rsidRDefault="008E2246" w:rsidP="008E2246">
            <w:r w:rsidRPr="008E2246">
              <w:t>Патриоты России</w:t>
            </w:r>
          </w:p>
        </w:tc>
        <w:tc>
          <w:tcPr>
            <w:tcW w:w="2471" w:type="pct"/>
            <w:vMerge/>
          </w:tcPr>
          <w:p w:rsidR="008E2246" w:rsidRPr="008E2246" w:rsidRDefault="008E2246" w:rsidP="008E2246"/>
        </w:tc>
      </w:tr>
      <w:tr w:rsidR="008E2246" w:rsidRPr="008E2246" w:rsidTr="00CB055C">
        <w:trPr>
          <w:trHeight w:val="555"/>
        </w:trPr>
        <w:tc>
          <w:tcPr>
            <w:tcW w:w="228" w:type="pct"/>
          </w:tcPr>
          <w:p w:rsidR="008E2246" w:rsidRPr="008E2246" w:rsidRDefault="008E2246" w:rsidP="008E2246">
            <w:r w:rsidRPr="008E2246">
              <w:t>11</w:t>
            </w:r>
          </w:p>
        </w:tc>
        <w:tc>
          <w:tcPr>
            <w:tcW w:w="432" w:type="pct"/>
          </w:tcPr>
          <w:p w:rsidR="008E2246" w:rsidRPr="008E2246" w:rsidRDefault="008E2246" w:rsidP="008E2246"/>
        </w:tc>
        <w:tc>
          <w:tcPr>
            <w:tcW w:w="1869" w:type="pct"/>
          </w:tcPr>
          <w:p w:rsidR="008E2246" w:rsidRPr="008E2246" w:rsidRDefault="008E2246" w:rsidP="008E2246">
            <w:r w:rsidRPr="008E2246">
              <w:t>Пётр Великий</w:t>
            </w:r>
          </w:p>
        </w:tc>
        <w:tc>
          <w:tcPr>
            <w:tcW w:w="2471" w:type="pct"/>
            <w:vMerge/>
          </w:tcPr>
          <w:p w:rsidR="008E2246" w:rsidRPr="008E2246" w:rsidRDefault="008E2246" w:rsidP="008E2246"/>
        </w:tc>
      </w:tr>
      <w:tr w:rsidR="008E2246" w:rsidRPr="008E2246" w:rsidTr="00CB055C">
        <w:trPr>
          <w:trHeight w:val="555"/>
        </w:trPr>
        <w:tc>
          <w:tcPr>
            <w:tcW w:w="228" w:type="pct"/>
          </w:tcPr>
          <w:p w:rsidR="008E2246" w:rsidRPr="008E2246" w:rsidRDefault="008E2246" w:rsidP="008E2246">
            <w:r w:rsidRPr="008E2246">
              <w:lastRenderedPageBreak/>
              <w:t>12</w:t>
            </w:r>
          </w:p>
        </w:tc>
        <w:tc>
          <w:tcPr>
            <w:tcW w:w="432" w:type="pct"/>
          </w:tcPr>
          <w:p w:rsidR="008E2246" w:rsidRPr="008E2246" w:rsidRDefault="008E2246" w:rsidP="008E2246"/>
        </w:tc>
        <w:tc>
          <w:tcPr>
            <w:tcW w:w="1869" w:type="pct"/>
          </w:tcPr>
          <w:p w:rsidR="008E2246" w:rsidRPr="008E2246" w:rsidRDefault="008E2246" w:rsidP="008E2246">
            <w:r w:rsidRPr="008E2246">
              <w:t>Михаил Васильевич Ломоносов</w:t>
            </w:r>
          </w:p>
        </w:tc>
        <w:tc>
          <w:tcPr>
            <w:tcW w:w="2471" w:type="pct"/>
            <w:vMerge/>
          </w:tcPr>
          <w:p w:rsidR="008E2246" w:rsidRPr="008E2246" w:rsidRDefault="008E2246" w:rsidP="008E2246"/>
        </w:tc>
      </w:tr>
      <w:tr w:rsidR="008E2246" w:rsidRPr="008E2246" w:rsidTr="00CB055C">
        <w:trPr>
          <w:trHeight w:val="555"/>
        </w:trPr>
        <w:tc>
          <w:tcPr>
            <w:tcW w:w="228" w:type="pct"/>
          </w:tcPr>
          <w:p w:rsidR="008E2246" w:rsidRPr="008E2246" w:rsidRDefault="008E2246" w:rsidP="008E2246">
            <w:r w:rsidRPr="008E2246">
              <w:t>13</w:t>
            </w:r>
          </w:p>
        </w:tc>
        <w:tc>
          <w:tcPr>
            <w:tcW w:w="432" w:type="pct"/>
          </w:tcPr>
          <w:p w:rsidR="008E2246" w:rsidRPr="008E2246" w:rsidRDefault="008E2246" w:rsidP="008E2246"/>
        </w:tc>
        <w:tc>
          <w:tcPr>
            <w:tcW w:w="1869" w:type="pct"/>
          </w:tcPr>
          <w:p w:rsidR="008E2246" w:rsidRPr="008E2246" w:rsidRDefault="008E2246" w:rsidP="008E2246">
            <w:r w:rsidRPr="008E2246">
              <w:t xml:space="preserve">Екатерина Великая </w:t>
            </w:r>
          </w:p>
        </w:tc>
        <w:tc>
          <w:tcPr>
            <w:tcW w:w="2471" w:type="pct"/>
            <w:vMerge/>
          </w:tcPr>
          <w:p w:rsidR="008E2246" w:rsidRPr="008E2246" w:rsidRDefault="008E2246" w:rsidP="008E2246"/>
        </w:tc>
      </w:tr>
      <w:tr w:rsidR="008E2246" w:rsidRPr="008E2246" w:rsidTr="00CB055C">
        <w:trPr>
          <w:trHeight w:val="555"/>
        </w:trPr>
        <w:tc>
          <w:tcPr>
            <w:tcW w:w="228" w:type="pct"/>
          </w:tcPr>
          <w:p w:rsidR="008E2246" w:rsidRPr="008E2246" w:rsidRDefault="008E2246" w:rsidP="008E2246">
            <w:r w:rsidRPr="008E2246">
              <w:t>14</w:t>
            </w:r>
          </w:p>
        </w:tc>
        <w:tc>
          <w:tcPr>
            <w:tcW w:w="432" w:type="pct"/>
          </w:tcPr>
          <w:p w:rsidR="008E2246" w:rsidRPr="008E2246" w:rsidRDefault="008E2246" w:rsidP="008E2246"/>
        </w:tc>
        <w:tc>
          <w:tcPr>
            <w:tcW w:w="1869" w:type="pct"/>
          </w:tcPr>
          <w:p w:rsidR="008E2246" w:rsidRPr="008E2246" w:rsidRDefault="008E2246" w:rsidP="008E2246">
            <w:r w:rsidRPr="008E2246">
              <w:t>Отечественная война 1812года</w:t>
            </w:r>
          </w:p>
        </w:tc>
        <w:tc>
          <w:tcPr>
            <w:tcW w:w="2471" w:type="pct"/>
            <w:vMerge/>
          </w:tcPr>
          <w:p w:rsidR="008E2246" w:rsidRPr="008E2246" w:rsidRDefault="008E2246" w:rsidP="008E2246">
            <w:pPr>
              <w:shd w:val="clear" w:color="auto" w:fill="FFFFFF"/>
              <w:autoSpaceDE w:val="0"/>
              <w:autoSpaceDN w:val="0"/>
              <w:adjustRightInd w:val="0"/>
              <w:jc w:val="both"/>
            </w:pPr>
          </w:p>
        </w:tc>
      </w:tr>
      <w:tr w:rsidR="008E2246" w:rsidRPr="008E2246" w:rsidTr="00CB055C">
        <w:trPr>
          <w:trHeight w:val="555"/>
        </w:trPr>
        <w:tc>
          <w:tcPr>
            <w:tcW w:w="228" w:type="pct"/>
          </w:tcPr>
          <w:p w:rsidR="008E2246" w:rsidRPr="008E2246" w:rsidRDefault="008E2246" w:rsidP="008E2246">
            <w:r w:rsidRPr="008E2246">
              <w:t>15</w:t>
            </w:r>
          </w:p>
        </w:tc>
        <w:tc>
          <w:tcPr>
            <w:tcW w:w="432" w:type="pct"/>
          </w:tcPr>
          <w:p w:rsidR="008E2246" w:rsidRPr="008E2246" w:rsidRDefault="008E2246" w:rsidP="008E2246"/>
        </w:tc>
        <w:tc>
          <w:tcPr>
            <w:tcW w:w="1869" w:type="pct"/>
          </w:tcPr>
          <w:p w:rsidR="008E2246" w:rsidRPr="008E2246" w:rsidRDefault="008E2246" w:rsidP="008E2246">
            <w:r w:rsidRPr="008E2246">
              <w:t>Страницы истории 19в.</w:t>
            </w:r>
          </w:p>
        </w:tc>
        <w:tc>
          <w:tcPr>
            <w:tcW w:w="2471" w:type="pct"/>
            <w:vMerge/>
          </w:tcPr>
          <w:p w:rsidR="008E2246" w:rsidRPr="008E2246" w:rsidRDefault="008E2246" w:rsidP="008E2246"/>
        </w:tc>
      </w:tr>
      <w:tr w:rsidR="008E2246" w:rsidRPr="008E2246" w:rsidTr="00CB055C">
        <w:trPr>
          <w:trHeight w:val="555"/>
        </w:trPr>
        <w:tc>
          <w:tcPr>
            <w:tcW w:w="228" w:type="pct"/>
          </w:tcPr>
          <w:p w:rsidR="008E2246" w:rsidRPr="008E2246" w:rsidRDefault="008E2246" w:rsidP="008E2246">
            <w:r w:rsidRPr="008E2246">
              <w:t>16</w:t>
            </w:r>
          </w:p>
        </w:tc>
        <w:tc>
          <w:tcPr>
            <w:tcW w:w="432" w:type="pct"/>
          </w:tcPr>
          <w:p w:rsidR="008E2246" w:rsidRPr="008E2246" w:rsidRDefault="008E2246" w:rsidP="008E2246"/>
        </w:tc>
        <w:tc>
          <w:tcPr>
            <w:tcW w:w="1869" w:type="pct"/>
          </w:tcPr>
          <w:p w:rsidR="008E2246" w:rsidRPr="008E2246" w:rsidRDefault="008E2246" w:rsidP="008E2246">
            <w:r w:rsidRPr="008E2246">
              <w:t>Россия вступает в 20в.</w:t>
            </w:r>
          </w:p>
        </w:tc>
        <w:tc>
          <w:tcPr>
            <w:tcW w:w="2471" w:type="pct"/>
            <w:vMerge/>
          </w:tcPr>
          <w:p w:rsidR="008E2246" w:rsidRPr="008E2246" w:rsidRDefault="008E2246" w:rsidP="008E2246"/>
        </w:tc>
      </w:tr>
      <w:tr w:rsidR="008E2246" w:rsidRPr="008E2246" w:rsidTr="00CB055C">
        <w:trPr>
          <w:trHeight w:val="555"/>
        </w:trPr>
        <w:tc>
          <w:tcPr>
            <w:tcW w:w="228" w:type="pct"/>
          </w:tcPr>
          <w:p w:rsidR="008E2246" w:rsidRPr="008E2246" w:rsidRDefault="008E2246" w:rsidP="008E2246">
            <w:r w:rsidRPr="008E2246">
              <w:t>17</w:t>
            </w:r>
          </w:p>
        </w:tc>
        <w:tc>
          <w:tcPr>
            <w:tcW w:w="432" w:type="pct"/>
          </w:tcPr>
          <w:p w:rsidR="008E2246" w:rsidRPr="008E2246" w:rsidRDefault="008E2246" w:rsidP="008E2246"/>
        </w:tc>
        <w:tc>
          <w:tcPr>
            <w:tcW w:w="1869" w:type="pct"/>
          </w:tcPr>
          <w:p w:rsidR="008E2246" w:rsidRPr="008E2246" w:rsidRDefault="008E2246" w:rsidP="008E2246">
            <w:r w:rsidRPr="008E2246">
              <w:t>Страницы истории 1920-  1930 годов</w:t>
            </w:r>
          </w:p>
        </w:tc>
        <w:tc>
          <w:tcPr>
            <w:tcW w:w="2471" w:type="pct"/>
            <w:vMerge/>
          </w:tcPr>
          <w:p w:rsidR="008E2246" w:rsidRPr="008E2246" w:rsidRDefault="008E2246" w:rsidP="008E2246"/>
        </w:tc>
      </w:tr>
      <w:tr w:rsidR="008E2246" w:rsidRPr="008E2246" w:rsidTr="00CB055C">
        <w:trPr>
          <w:trHeight w:val="555"/>
        </w:trPr>
        <w:tc>
          <w:tcPr>
            <w:tcW w:w="228" w:type="pct"/>
          </w:tcPr>
          <w:p w:rsidR="008E2246" w:rsidRPr="008E2246" w:rsidRDefault="008E2246" w:rsidP="008E2246">
            <w:r w:rsidRPr="008E2246">
              <w:t>18-19</w:t>
            </w:r>
          </w:p>
        </w:tc>
        <w:tc>
          <w:tcPr>
            <w:tcW w:w="432" w:type="pct"/>
          </w:tcPr>
          <w:p w:rsidR="008E2246" w:rsidRPr="008E2246" w:rsidRDefault="008E2246" w:rsidP="008E2246"/>
        </w:tc>
        <w:tc>
          <w:tcPr>
            <w:tcW w:w="1869" w:type="pct"/>
          </w:tcPr>
          <w:p w:rsidR="008E2246" w:rsidRPr="008E2246" w:rsidRDefault="008E2246" w:rsidP="008E2246">
            <w:r w:rsidRPr="008E2246">
              <w:t>Великая война и великая Победа</w:t>
            </w:r>
          </w:p>
        </w:tc>
        <w:tc>
          <w:tcPr>
            <w:tcW w:w="2471" w:type="pct"/>
            <w:vMerge/>
          </w:tcPr>
          <w:p w:rsidR="008E2246" w:rsidRPr="008E2246" w:rsidRDefault="008E2246" w:rsidP="008E2246">
            <w:pPr>
              <w:shd w:val="clear" w:color="auto" w:fill="FFFFFF"/>
              <w:autoSpaceDE w:val="0"/>
              <w:autoSpaceDN w:val="0"/>
              <w:adjustRightInd w:val="0"/>
              <w:jc w:val="both"/>
            </w:pPr>
          </w:p>
        </w:tc>
      </w:tr>
      <w:tr w:rsidR="008E2246" w:rsidRPr="008E2246" w:rsidTr="00CB055C">
        <w:trPr>
          <w:trHeight w:val="555"/>
        </w:trPr>
        <w:tc>
          <w:tcPr>
            <w:tcW w:w="228" w:type="pct"/>
          </w:tcPr>
          <w:p w:rsidR="008E2246" w:rsidRPr="008E2246" w:rsidRDefault="008E2246" w:rsidP="008E2246">
            <w:r w:rsidRPr="008E2246">
              <w:t>20</w:t>
            </w:r>
          </w:p>
        </w:tc>
        <w:tc>
          <w:tcPr>
            <w:tcW w:w="432" w:type="pct"/>
          </w:tcPr>
          <w:p w:rsidR="008E2246" w:rsidRPr="008E2246" w:rsidRDefault="008E2246" w:rsidP="008E2246"/>
        </w:tc>
        <w:tc>
          <w:tcPr>
            <w:tcW w:w="1869" w:type="pct"/>
          </w:tcPr>
          <w:p w:rsidR="008E2246" w:rsidRPr="008E2246" w:rsidRDefault="008E2246" w:rsidP="008E2246">
            <w:r w:rsidRPr="008E2246">
              <w:t>Страна, открывшая путь в космос</w:t>
            </w:r>
          </w:p>
        </w:tc>
        <w:tc>
          <w:tcPr>
            <w:tcW w:w="2471" w:type="pct"/>
            <w:vMerge/>
          </w:tcPr>
          <w:p w:rsidR="008E2246" w:rsidRPr="008E2246" w:rsidRDefault="008E2246" w:rsidP="008E2246"/>
        </w:tc>
      </w:tr>
      <w:tr w:rsidR="0085560B" w:rsidRPr="008E2246" w:rsidTr="00CB055C">
        <w:trPr>
          <w:trHeight w:val="555"/>
        </w:trPr>
        <w:tc>
          <w:tcPr>
            <w:tcW w:w="5000" w:type="pct"/>
            <w:gridSpan w:val="4"/>
          </w:tcPr>
          <w:p w:rsidR="0085560B" w:rsidRPr="008E2246" w:rsidRDefault="0085560B" w:rsidP="008E2246">
            <w:pPr>
              <w:jc w:val="center"/>
              <w:rPr>
                <w:b/>
              </w:rPr>
            </w:pPr>
            <w:r w:rsidRPr="008E2246">
              <w:rPr>
                <w:b/>
              </w:rPr>
              <w:t>Раздел «Современная Россия» (9ч.)</w:t>
            </w:r>
          </w:p>
        </w:tc>
      </w:tr>
      <w:tr w:rsidR="008E2246" w:rsidRPr="008E2246" w:rsidTr="00CB055C">
        <w:trPr>
          <w:trHeight w:val="555"/>
        </w:trPr>
        <w:tc>
          <w:tcPr>
            <w:tcW w:w="228" w:type="pct"/>
          </w:tcPr>
          <w:p w:rsidR="008E2246" w:rsidRPr="008E2246" w:rsidRDefault="008E2246" w:rsidP="008E2246">
            <w:r w:rsidRPr="008E2246">
              <w:t>1</w:t>
            </w:r>
          </w:p>
        </w:tc>
        <w:tc>
          <w:tcPr>
            <w:tcW w:w="432" w:type="pct"/>
          </w:tcPr>
          <w:p w:rsidR="008E2246" w:rsidRPr="008E2246" w:rsidRDefault="008E2246" w:rsidP="008E2246"/>
        </w:tc>
        <w:tc>
          <w:tcPr>
            <w:tcW w:w="1869" w:type="pct"/>
          </w:tcPr>
          <w:p w:rsidR="008E2246" w:rsidRPr="008E2246" w:rsidRDefault="008E2246" w:rsidP="008E2246">
            <w:r w:rsidRPr="008E2246">
              <w:t>Основной закон России и права человека</w:t>
            </w:r>
          </w:p>
        </w:tc>
        <w:tc>
          <w:tcPr>
            <w:tcW w:w="2471" w:type="pct"/>
            <w:vMerge w:val="restart"/>
          </w:tcPr>
          <w:p w:rsidR="008E2246" w:rsidRPr="008E2246" w:rsidRDefault="008E2246" w:rsidP="008E2246">
            <w:r w:rsidRPr="008E2246">
              <w:t>Человек – член общества. Россия – наша Родина. Государственные праздники</w:t>
            </w:r>
          </w:p>
          <w:p w:rsidR="008E2246" w:rsidRPr="008E2246" w:rsidRDefault="008E2246" w:rsidP="008E2246">
            <w:r w:rsidRPr="008E2246">
              <w:t>Всенародные праздники, отмечаемые в России (День защиты детей)</w:t>
            </w:r>
          </w:p>
          <w:p w:rsidR="008E2246" w:rsidRPr="008E2246" w:rsidRDefault="008E2246" w:rsidP="008E2246">
            <w:r w:rsidRPr="008E2246">
              <w:t>Знать:</w:t>
            </w:r>
          </w:p>
          <w:p w:rsidR="008E2246" w:rsidRPr="008E2246" w:rsidRDefault="008E2246" w:rsidP="008E2246">
            <w:r w:rsidRPr="008E2246">
              <w:t>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w:t>
            </w:r>
          </w:p>
          <w:p w:rsidR="008E2246" w:rsidRPr="008E2246" w:rsidRDefault="008E2246" w:rsidP="008E2246">
            <w:r w:rsidRPr="008E2246">
              <w:t>Праздники России, их различие и особенности</w:t>
            </w:r>
          </w:p>
          <w:p w:rsidR="008E2246" w:rsidRPr="008E2246" w:rsidRDefault="008E2246" w:rsidP="008E2246">
            <w:r w:rsidRPr="008E2246">
              <w:t>Города России. Москва – столица России. Отдельные яркие и наиболее важные события общественной и культурной жизни России: картины быта, труда, традиций людей в разные исторические времена. Россия на карте. Охрана памятников истории и культуры</w:t>
            </w:r>
          </w:p>
          <w:p w:rsidR="008E2246" w:rsidRPr="008E2246" w:rsidRDefault="008E2246" w:rsidP="008E2246"/>
        </w:tc>
      </w:tr>
      <w:tr w:rsidR="008E2246" w:rsidRPr="008E2246" w:rsidTr="00CB055C">
        <w:trPr>
          <w:trHeight w:val="555"/>
        </w:trPr>
        <w:tc>
          <w:tcPr>
            <w:tcW w:w="228" w:type="pct"/>
          </w:tcPr>
          <w:p w:rsidR="008E2246" w:rsidRPr="008E2246" w:rsidRDefault="008E2246" w:rsidP="008E2246">
            <w:r w:rsidRPr="008E2246">
              <w:t>2</w:t>
            </w:r>
          </w:p>
        </w:tc>
        <w:tc>
          <w:tcPr>
            <w:tcW w:w="432" w:type="pct"/>
          </w:tcPr>
          <w:p w:rsidR="008E2246" w:rsidRPr="008E2246" w:rsidRDefault="008E2246" w:rsidP="008E2246"/>
        </w:tc>
        <w:tc>
          <w:tcPr>
            <w:tcW w:w="1869" w:type="pct"/>
          </w:tcPr>
          <w:p w:rsidR="008E2246" w:rsidRPr="008E2246" w:rsidRDefault="008E2246" w:rsidP="008E2246">
            <w:r w:rsidRPr="008E2246">
              <w:t>М</w:t>
            </w:r>
            <w:proofErr w:type="gramStart"/>
            <w:r w:rsidRPr="008E2246">
              <w:t>ы-</w:t>
            </w:r>
            <w:proofErr w:type="gramEnd"/>
            <w:r w:rsidRPr="008E2246">
              <w:t xml:space="preserve"> граждане России</w:t>
            </w:r>
          </w:p>
        </w:tc>
        <w:tc>
          <w:tcPr>
            <w:tcW w:w="2471" w:type="pct"/>
            <w:vMerge/>
          </w:tcPr>
          <w:p w:rsidR="008E2246" w:rsidRPr="008E2246" w:rsidRDefault="008E2246" w:rsidP="008E2246"/>
        </w:tc>
      </w:tr>
      <w:tr w:rsidR="008E2246" w:rsidRPr="008E2246" w:rsidTr="00CB055C">
        <w:trPr>
          <w:trHeight w:val="555"/>
        </w:trPr>
        <w:tc>
          <w:tcPr>
            <w:tcW w:w="228" w:type="pct"/>
          </w:tcPr>
          <w:p w:rsidR="008E2246" w:rsidRPr="008E2246" w:rsidRDefault="008E2246" w:rsidP="008E2246">
            <w:r w:rsidRPr="008E2246">
              <w:t>3</w:t>
            </w:r>
          </w:p>
        </w:tc>
        <w:tc>
          <w:tcPr>
            <w:tcW w:w="432" w:type="pct"/>
          </w:tcPr>
          <w:p w:rsidR="008E2246" w:rsidRPr="008E2246" w:rsidRDefault="008E2246" w:rsidP="008E2246"/>
        </w:tc>
        <w:tc>
          <w:tcPr>
            <w:tcW w:w="1869" w:type="pct"/>
          </w:tcPr>
          <w:p w:rsidR="008E2246" w:rsidRPr="008E2246" w:rsidRDefault="008E2246" w:rsidP="008E2246">
            <w:r w:rsidRPr="008E2246">
              <w:t>Славные символы России</w:t>
            </w:r>
          </w:p>
        </w:tc>
        <w:tc>
          <w:tcPr>
            <w:tcW w:w="2471" w:type="pct"/>
            <w:vMerge/>
          </w:tcPr>
          <w:p w:rsidR="008E2246" w:rsidRPr="008E2246" w:rsidRDefault="008E2246" w:rsidP="008E2246"/>
        </w:tc>
      </w:tr>
      <w:tr w:rsidR="008E2246" w:rsidRPr="008E2246" w:rsidTr="00CB055C">
        <w:trPr>
          <w:trHeight w:val="555"/>
        </w:trPr>
        <w:tc>
          <w:tcPr>
            <w:tcW w:w="228" w:type="pct"/>
          </w:tcPr>
          <w:p w:rsidR="008E2246" w:rsidRPr="008E2246" w:rsidRDefault="008E2246" w:rsidP="008E2246">
            <w:r w:rsidRPr="008E2246">
              <w:t>4</w:t>
            </w:r>
          </w:p>
        </w:tc>
        <w:tc>
          <w:tcPr>
            <w:tcW w:w="432" w:type="pct"/>
          </w:tcPr>
          <w:p w:rsidR="008E2246" w:rsidRPr="008E2246" w:rsidRDefault="008E2246" w:rsidP="008E2246"/>
        </w:tc>
        <w:tc>
          <w:tcPr>
            <w:tcW w:w="1869" w:type="pct"/>
          </w:tcPr>
          <w:p w:rsidR="008E2246" w:rsidRPr="008E2246" w:rsidRDefault="008E2246" w:rsidP="008E2246">
            <w:r w:rsidRPr="008E2246">
              <w:t>Такие разные праздники</w:t>
            </w:r>
          </w:p>
        </w:tc>
        <w:tc>
          <w:tcPr>
            <w:tcW w:w="2471" w:type="pct"/>
            <w:vMerge/>
          </w:tcPr>
          <w:p w:rsidR="008E2246" w:rsidRPr="008E2246" w:rsidRDefault="008E2246" w:rsidP="008E2246">
            <w:pPr>
              <w:shd w:val="clear" w:color="auto" w:fill="FFFFFF"/>
              <w:autoSpaceDE w:val="0"/>
              <w:autoSpaceDN w:val="0"/>
              <w:adjustRightInd w:val="0"/>
              <w:jc w:val="both"/>
            </w:pPr>
          </w:p>
        </w:tc>
      </w:tr>
      <w:tr w:rsidR="008E2246" w:rsidRPr="008E2246" w:rsidTr="00CB055C">
        <w:trPr>
          <w:trHeight w:val="555"/>
        </w:trPr>
        <w:tc>
          <w:tcPr>
            <w:tcW w:w="228" w:type="pct"/>
          </w:tcPr>
          <w:p w:rsidR="008E2246" w:rsidRPr="008E2246" w:rsidRDefault="008E2246" w:rsidP="008E2246">
            <w:r w:rsidRPr="008E2246">
              <w:t>5-6-7</w:t>
            </w:r>
          </w:p>
        </w:tc>
        <w:tc>
          <w:tcPr>
            <w:tcW w:w="432" w:type="pct"/>
          </w:tcPr>
          <w:p w:rsidR="008E2246" w:rsidRPr="008E2246" w:rsidRDefault="008E2246" w:rsidP="008E2246"/>
        </w:tc>
        <w:tc>
          <w:tcPr>
            <w:tcW w:w="1869" w:type="pct"/>
          </w:tcPr>
          <w:p w:rsidR="008E2246" w:rsidRPr="008E2246" w:rsidRDefault="008E2246" w:rsidP="008E2246">
            <w:r w:rsidRPr="008E2246">
              <w:t>Путешествие по России</w:t>
            </w:r>
          </w:p>
        </w:tc>
        <w:tc>
          <w:tcPr>
            <w:tcW w:w="2471" w:type="pct"/>
            <w:vMerge/>
          </w:tcPr>
          <w:p w:rsidR="008E2246" w:rsidRPr="008E2246" w:rsidRDefault="008E2246" w:rsidP="008E2246"/>
        </w:tc>
      </w:tr>
      <w:tr w:rsidR="008E2246" w:rsidRPr="008E2246" w:rsidTr="00CB055C">
        <w:trPr>
          <w:trHeight w:val="555"/>
        </w:trPr>
        <w:tc>
          <w:tcPr>
            <w:tcW w:w="228" w:type="pct"/>
          </w:tcPr>
          <w:p w:rsidR="008E2246" w:rsidRPr="008E2246" w:rsidRDefault="008E2246" w:rsidP="008E2246">
            <w:r w:rsidRPr="008E2246">
              <w:t>8</w:t>
            </w:r>
          </w:p>
        </w:tc>
        <w:tc>
          <w:tcPr>
            <w:tcW w:w="432" w:type="pct"/>
          </w:tcPr>
          <w:p w:rsidR="008E2246" w:rsidRPr="008E2246" w:rsidRDefault="008E2246" w:rsidP="008E2246"/>
        </w:tc>
        <w:tc>
          <w:tcPr>
            <w:tcW w:w="1869" w:type="pct"/>
          </w:tcPr>
          <w:p w:rsidR="008E2246" w:rsidRPr="008E2246" w:rsidRDefault="008E2246" w:rsidP="008E2246">
            <w:r w:rsidRPr="008E2246">
              <w:t>Проверим себя и оценим свои достижения за второе полугодие</w:t>
            </w:r>
          </w:p>
        </w:tc>
        <w:tc>
          <w:tcPr>
            <w:tcW w:w="2471" w:type="pct"/>
            <w:vMerge/>
          </w:tcPr>
          <w:p w:rsidR="008E2246" w:rsidRPr="008E2246" w:rsidRDefault="008E2246" w:rsidP="008E2246"/>
        </w:tc>
      </w:tr>
      <w:tr w:rsidR="008E2246" w:rsidRPr="008E2246" w:rsidTr="00CB055C">
        <w:trPr>
          <w:trHeight w:val="555"/>
        </w:trPr>
        <w:tc>
          <w:tcPr>
            <w:tcW w:w="228" w:type="pct"/>
          </w:tcPr>
          <w:p w:rsidR="008E2246" w:rsidRPr="008E2246" w:rsidRDefault="008E2246" w:rsidP="008E2246">
            <w:r w:rsidRPr="008E2246">
              <w:t>9.</w:t>
            </w:r>
          </w:p>
        </w:tc>
        <w:tc>
          <w:tcPr>
            <w:tcW w:w="432" w:type="pct"/>
          </w:tcPr>
          <w:p w:rsidR="008E2246" w:rsidRPr="008E2246" w:rsidRDefault="008E2246" w:rsidP="008E2246"/>
        </w:tc>
        <w:tc>
          <w:tcPr>
            <w:tcW w:w="1869" w:type="pct"/>
          </w:tcPr>
          <w:p w:rsidR="008E2246" w:rsidRPr="008E2246" w:rsidRDefault="008E2246" w:rsidP="008E2246">
            <w:r w:rsidRPr="008E2246">
              <w:t>Презентация проектов (по выбору)</w:t>
            </w:r>
          </w:p>
        </w:tc>
        <w:tc>
          <w:tcPr>
            <w:tcW w:w="2471" w:type="pct"/>
            <w:vMerge/>
          </w:tcPr>
          <w:p w:rsidR="008E2246" w:rsidRPr="008E2246" w:rsidRDefault="008E2246" w:rsidP="008E2246"/>
        </w:tc>
      </w:tr>
    </w:tbl>
    <w:p w:rsidR="0085560B" w:rsidRDefault="0085560B" w:rsidP="0085560B"/>
    <w:p w:rsidR="00184123" w:rsidRDefault="00184123" w:rsidP="0085560B"/>
    <w:p w:rsidR="00184123" w:rsidRPr="001B334D" w:rsidRDefault="00184123" w:rsidP="00184123">
      <w:pPr>
        <w:spacing w:line="276" w:lineRule="auto"/>
        <w:jc w:val="center"/>
        <w:rPr>
          <w:rFonts w:eastAsia="Calibri"/>
          <w:b/>
          <w:lang w:eastAsia="en-US"/>
        </w:rPr>
      </w:pPr>
      <w:r w:rsidRPr="001B334D">
        <w:rPr>
          <w:rFonts w:eastAsia="Calibri"/>
          <w:b/>
          <w:lang w:eastAsia="en-US"/>
        </w:rPr>
        <w:lastRenderedPageBreak/>
        <w:t>Муниципальное казенное общеобразовательное учреждение</w:t>
      </w:r>
    </w:p>
    <w:p w:rsidR="00184123" w:rsidRPr="001B334D" w:rsidRDefault="00184123" w:rsidP="00184123">
      <w:pPr>
        <w:spacing w:line="276" w:lineRule="auto"/>
        <w:jc w:val="center"/>
        <w:rPr>
          <w:rFonts w:eastAsia="Calibri"/>
          <w:b/>
          <w:lang w:eastAsia="en-US"/>
        </w:rPr>
      </w:pPr>
      <w:r w:rsidRPr="001B334D">
        <w:rPr>
          <w:rFonts w:eastAsia="Calibri"/>
          <w:b/>
          <w:lang w:eastAsia="en-US"/>
        </w:rPr>
        <w:t>Гаринская средняя общеобразовательная школа</w:t>
      </w:r>
    </w:p>
    <w:tbl>
      <w:tblPr>
        <w:tblpPr w:leftFromText="180" w:rightFromText="180" w:vertAnchor="text" w:horzAnchor="margin" w:tblpXSpec="center" w:tblpY="227"/>
        <w:tblW w:w="4075" w:type="pct"/>
        <w:tblLayout w:type="fixed"/>
        <w:tblLook w:val="01E0" w:firstRow="1" w:lastRow="1" w:firstColumn="1" w:lastColumn="1" w:noHBand="0" w:noVBand="0"/>
      </w:tblPr>
      <w:tblGrid>
        <w:gridCol w:w="4131"/>
        <w:gridCol w:w="4432"/>
        <w:gridCol w:w="3488"/>
      </w:tblGrid>
      <w:tr w:rsidR="00184123" w:rsidRPr="001B334D" w:rsidTr="00AC4564">
        <w:trPr>
          <w:trHeight w:val="1752"/>
        </w:trPr>
        <w:tc>
          <w:tcPr>
            <w:tcW w:w="1714" w:type="pct"/>
          </w:tcPr>
          <w:p w:rsidR="00184123" w:rsidRPr="001B334D" w:rsidRDefault="00184123" w:rsidP="00AC4564">
            <w:pPr>
              <w:tabs>
                <w:tab w:val="left" w:pos="9288"/>
              </w:tabs>
              <w:spacing w:line="276" w:lineRule="auto"/>
              <w:jc w:val="center"/>
              <w:rPr>
                <w:rFonts w:eastAsia="Calibri"/>
                <w:b/>
                <w:lang w:eastAsia="en-US"/>
              </w:rPr>
            </w:pPr>
            <w:r>
              <w:rPr>
                <w:rFonts w:eastAsia="Calibri"/>
                <w:b/>
                <w:lang w:eastAsia="en-US"/>
              </w:rPr>
              <w:t>«Рассмотрено</w:t>
            </w:r>
            <w:r w:rsidRPr="001B334D">
              <w:rPr>
                <w:rFonts w:eastAsia="Calibri"/>
                <w:b/>
                <w:lang w:eastAsia="en-US"/>
              </w:rPr>
              <w:t>»</w:t>
            </w:r>
          </w:p>
          <w:p w:rsidR="00184123" w:rsidRPr="001B334D" w:rsidRDefault="00184123" w:rsidP="00AC4564">
            <w:pPr>
              <w:tabs>
                <w:tab w:val="left" w:pos="9288"/>
              </w:tabs>
              <w:spacing w:line="276" w:lineRule="auto"/>
              <w:jc w:val="both"/>
              <w:rPr>
                <w:rFonts w:eastAsia="Calibri"/>
                <w:lang w:eastAsia="en-US"/>
              </w:rPr>
            </w:pPr>
            <w:r w:rsidRPr="001B334D">
              <w:rPr>
                <w:rFonts w:eastAsia="Calibri"/>
                <w:lang w:eastAsia="en-US"/>
              </w:rPr>
              <w:t xml:space="preserve">На заседании МО </w:t>
            </w:r>
          </w:p>
          <w:p w:rsidR="00184123" w:rsidRPr="001B334D" w:rsidRDefault="00184123" w:rsidP="00AC4564">
            <w:pPr>
              <w:tabs>
                <w:tab w:val="left" w:pos="9288"/>
              </w:tabs>
              <w:spacing w:line="276" w:lineRule="auto"/>
              <w:jc w:val="both"/>
              <w:rPr>
                <w:rFonts w:eastAsia="Calibri"/>
                <w:lang w:eastAsia="en-US"/>
              </w:rPr>
            </w:pPr>
            <w:r w:rsidRPr="001B334D">
              <w:rPr>
                <w:rFonts w:eastAsia="Calibri"/>
                <w:lang w:eastAsia="en-US"/>
              </w:rPr>
              <w:t xml:space="preserve">учителей начальных классов </w:t>
            </w:r>
          </w:p>
          <w:p w:rsidR="00184123" w:rsidRPr="001B334D" w:rsidRDefault="00184123" w:rsidP="00AC4564">
            <w:pPr>
              <w:tabs>
                <w:tab w:val="left" w:pos="9288"/>
              </w:tabs>
              <w:spacing w:line="276" w:lineRule="auto"/>
              <w:jc w:val="both"/>
              <w:rPr>
                <w:rFonts w:eastAsia="Calibri"/>
                <w:lang w:eastAsia="en-US"/>
              </w:rPr>
            </w:pPr>
            <w:r>
              <w:rPr>
                <w:rFonts w:eastAsia="Calibri"/>
                <w:lang w:eastAsia="en-US"/>
              </w:rPr>
              <w:t xml:space="preserve">Протокол № </w:t>
            </w:r>
            <w:r w:rsidRPr="001B334D">
              <w:rPr>
                <w:rFonts w:eastAsia="Calibri"/>
                <w:lang w:eastAsia="en-US"/>
              </w:rPr>
              <w:t>1</w:t>
            </w:r>
          </w:p>
          <w:p w:rsidR="00184123" w:rsidRPr="001B334D" w:rsidRDefault="00184123" w:rsidP="00AC4564">
            <w:pPr>
              <w:tabs>
                <w:tab w:val="left" w:pos="9288"/>
              </w:tabs>
              <w:spacing w:line="276" w:lineRule="auto"/>
              <w:jc w:val="both"/>
              <w:rPr>
                <w:rFonts w:eastAsia="Calibri"/>
                <w:lang w:eastAsia="en-US"/>
              </w:rPr>
            </w:pPr>
            <w:r w:rsidRPr="001B334D">
              <w:rPr>
                <w:rFonts w:eastAsia="Calibri"/>
                <w:lang w:eastAsia="en-US"/>
              </w:rPr>
              <w:t>от «26» августа 2021 г.</w:t>
            </w:r>
          </w:p>
          <w:p w:rsidR="00184123" w:rsidRPr="001B334D" w:rsidRDefault="00184123" w:rsidP="00AC4564">
            <w:pPr>
              <w:tabs>
                <w:tab w:val="left" w:pos="9288"/>
              </w:tabs>
              <w:spacing w:line="276" w:lineRule="auto"/>
              <w:jc w:val="both"/>
              <w:rPr>
                <w:rFonts w:eastAsia="Calibri"/>
                <w:lang w:eastAsia="en-US"/>
              </w:rPr>
            </w:pPr>
            <w:r w:rsidRPr="001B334D">
              <w:rPr>
                <w:rFonts w:eastAsia="Calibri"/>
                <w:lang w:eastAsia="en-US"/>
              </w:rPr>
              <w:t>Руководитель МО</w:t>
            </w:r>
          </w:p>
          <w:p w:rsidR="00184123" w:rsidRPr="001B334D" w:rsidRDefault="00184123" w:rsidP="00AC4564">
            <w:pPr>
              <w:tabs>
                <w:tab w:val="left" w:pos="9288"/>
              </w:tabs>
              <w:spacing w:line="276" w:lineRule="auto"/>
              <w:jc w:val="both"/>
              <w:rPr>
                <w:rFonts w:eastAsia="Calibri"/>
                <w:lang w:eastAsia="en-US"/>
              </w:rPr>
            </w:pPr>
            <w:r w:rsidRPr="001B334D">
              <w:rPr>
                <w:rFonts w:eastAsia="Calibri"/>
                <w:lang w:eastAsia="en-US"/>
              </w:rPr>
              <w:t>________ /Казанцева Ю.С. /</w:t>
            </w:r>
          </w:p>
        </w:tc>
        <w:tc>
          <w:tcPr>
            <w:tcW w:w="1839" w:type="pct"/>
          </w:tcPr>
          <w:p w:rsidR="00184123" w:rsidRPr="001B334D" w:rsidRDefault="00184123" w:rsidP="00AC4564">
            <w:pPr>
              <w:tabs>
                <w:tab w:val="left" w:pos="9288"/>
              </w:tabs>
              <w:spacing w:line="276" w:lineRule="auto"/>
              <w:jc w:val="center"/>
              <w:rPr>
                <w:rFonts w:eastAsia="Calibri"/>
                <w:b/>
                <w:lang w:eastAsia="en-US"/>
              </w:rPr>
            </w:pPr>
            <w:r w:rsidRPr="001B334D">
              <w:rPr>
                <w:rFonts w:eastAsia="Calibri"/>
                <w:b/>
                <w:lang w:eastAsia="en-US"/>
              </w:rPr>
              <w:t>«Согласовано»</w:t>
            </w:r>
          </w:p>
          <w:p w:rsidR="00184123" w:rsidRPr="001B334D" w:rsidRDefault="00184123" w:rsidP="00AC4564">
            <w:pPr>
              <w:tabs>
                <w:tab w:val="left" w:pos="9288"/>
              </w:tabs>
              <w:spacing w:line="276" w:lineRule="auto"/>
              <w:jc w:val="both"/>
              <w:rPr>
                <w:rFonts w:eastAsia="Calibri"/>
                <w:lang w:eastAsia="en-US"/>
              </w:rPr>
            </w:pPr>
            <w:r w:rsidRPr="001B334D">
              <w:rPr>
                <w:rFonts w:eastAsia="Calibri"/>
                <w:lang w:eastAsia="en-US"/>
              </w:rPr>
              <w:t xml:space="preserve">Заместитель директора по УР </w:t>
            </w:r>
          </w:p>
          <w:p w:rsidR="00184123" w:rsidRPr="001B334D" w:rsidRDefault="00184123" w:rsidP="00AC4564">
            <w:pPr>
              <w:tabs>
                <w:tab w:val="left" w:pos="9288"/>
              </w:tabs>
              <w:spacing w:line="276" w:lineRule="auto"/>
              <w:jc w:val="both"/>
              <w:rPr>
                <w:rFonts w:eastAsia="Calibri"/>
                <w:lang w:eastAsia="en-US"/>
              </w:rPr>
            </w:pPr>
            <w:r w:rsidRPr="001B334D">
              <w:rPr>
                <w:rFonts w:eastAsia="Calibri"/>
                <w:lang w:eastAsia="en-US"/>
              </w:rPr>
              <w:t>________ /</w:t>
            </w:r>
            <w:proofErr w:type="spellStart"/>
            <w:r w:rsidRPr="001B334D">
              <w:rPr>
                <w:rFonts w:eastAsia="Calibri"/>
                <w:lang w:eastAsia="en-US"/>
              </w:rPr>
              <w:t>Агамирзоева</w:t>
            </w:r>
            <w:proofErr w:type="spellEnd"/>
            <w:r w:rsidRPr="001B334D">
              <w:rPr>
                <w:rFonts w:eastAsia="Calibri"/>
                <w:lang w:eastAsia="en-US"/>
              </w:rPr>
              <w:t xml:space="preserve"> М.В./</w:t>
            </w:r>
          </w:p>
          <w:p w:rsidR="00184123" w:rsidRPr="001B334D" w:rsidRDefault="00184123" w:rsidP="00AC4564">
            <w:pPr>
              <w:tabs>
                <w:tab w:val="left" w:pos="9288"/>
              </w:tabs>
              <w:spacing w:line="276" w:lineRule="auto"/>
              <w:jc w:val="both"/>
              <w:rPr>
                <w:rFonts w:eastAsia="Calibri"/>
                <w:lang w:eastAsia="en-US"/>
              </w:rPr>
            </w:pPr>
            <w:r w:rsidRPr="001B334D">
              <w:rPr>
                <w:rFonts w:eastAsia="Calibri"/>
                <w:lang w:eastAsia="en-US"/>
              </w:rPr>
              <w:t xml:space="preserve"> «27» августа 2021 г.</w:t>
            </w:r>
          </w:p>
          <w:p w:rsidR="00184123" w:rsidRPr="001B334D" w:rsidRDefault="00184123" w:rsidP="00AC4564">
            <w:pPr>
              <w:tabs>
                <w:tab w:val="left" w:pos="9288"/>
              </w:tabs>
              <w:spacing w:line="276" w:lineRule="auto"/>
              <w:jc w:val="both"/>
              <w:rPr>
                <w:rFonts w:eastAsia="Calibri"/>
                <w:lang w:eastAsia="en-US"/>
              </w:rPr>
            </w:pPr>
          </w:p>
        </w:tc>
        <w:tc>
          <w:tcPr>
            <w:tcW w:w="1447" w:type="pct"/>
          </w:tcPr>
          <w:p w:rsidR="00184123" w:rsidRPr="001B334D" w:rsidRDefault="00184123" w:rsidP="00AC4564">
            <w:pPr>
              <w:tabs>
                <w:tab w:val="left" w:pos="9288"/>
              </w:tabs>
              <w:spacing w:line="276" w:lineRule="auto"/>
              <w:jc w:val="center"/>
              <w:rPr>
                <w:rFonts w:eastAsia="Calibri"/>
                <w:b/>
                <w:lang w:eastAsia="en-US"/>
              </w:rPr>
            </w:pPr>
            <w:r w:rsidRPr="001B334D">
              <w:rPr>
                <w:rFonts w:eastAsia="Calibri"/>
                <w:b/>
                <w:lang w:eastAsia="en-US"/>
              </w:rPr>
              <w:t>«Утверждаю»</w:t>
            </w:r>
          </w:p>
          <w:p w:rsidR="00184123" w:rsidRPr="001B334D" w:rsidRDefault="00184123" w:rsidP="00AC4564">
            <w:pPr>
              <w:tabs>
                <w:tab w:val="left" w:pos="9288"/>
              </w:tabs>
              <w:spacing w:line="276" w:lineRule="auto"/>
              <w:jc w:val="both"/>
              <w:rPr>
                <w:rFonts w:eastAsia="Calibri"/>
                <w:lang w:eastAsia="en-US"/>
              </w:rPr>
            </w:pPr>
            <w:r w:rsidRPr="001B334D">
              <w:rPr>
                <w:rFonts w:eastAsia="Calibri"/>
                <w:lang w:eastAsia="en-US"/>
              </w:rPr>
              <w:t>Директор МКОУ ГСОШ</w:t>
            </w:r>
          </w:p>
          <w:p w:rsidR="00184123" w:rsidRPr="001B334D" w:rsidRDefault="00184123" w:rsidP="00AC4564">
            <w:pPr>
              <w:tabs>
                <w:tab w:val="left" w:pos="9288"/>
              </w:tabs>
              <w:spacing w:line="276" w:lineRule="auto"/>
              <w:jc w:val="both"/>
              <w:rPr>
                <w:rFonts w:eastAsia="Calibri"/>
                <w:lang w:eastAsia="en-US"/>
              </w:rPr>
            </w:pPr>
            <w:r w:rsidRPr="001B334D">
              <w:rPr>
                <w:rFonts w:eastAsia="Calibri"/>
                <w:lang w:eastAsia="en-US"/>
              </w:rPr>
              <w:t>________ /Барышникова О.С.</w:t>
            </w:r>
          </w:p>
          <w:p w:rsidR="00184123" w:rsidRPr="001B334D" w:rsidRDefault="00184123" w:rsidP="00AC4564">
            <w:pPr>
              <w:tabs>
                <w:tab w:val="left" w:pos="9288"/>
              </w:tabs>
              <w:spacing w:line="276" w:lineRule="auto"/>
              <w:jc w:val="both"/>
              <w:rPr>
                <w:rFonts w:eastAsia="Calibri"/>
                <w:lang w:eastAsia="en-US"/>
              </w:rPr>
            </w:pPr>
            <w:r w:rsidRPr="001B334D">
              <w:rPr>
                <w:rFonts w:eastAsia="Calibri"/>
                <w:lang w:eastAsia="en-US"/>
              </w:rPr>
              <w:t>Приказ № 97</w:t>
            </w:r>
          </w:p>
          <w:p w:rsidR="00184123" w:rsidRPr="001B334D" w:rsidRDefault="00184123" w:rsidP="00AC4564">
            <w:pPr>
              <w:tabs>
                <w:tab w:val="left" w:pos="9288"/>
              </w:tabs>
              <w:spacing w:line="276" w:lineRule="auto"/>
              <w:jc w:val="both"/>
              <w:rPr>
                <w:rFonts w:eastAsia="Calibri"/>
                <w:lang w:eastAsia="en-US"/>
              </w:rPr>
            </w:pPr>
            <w:r w:rsidRPr="001B334D">
              <w:rPr>
                <w:rFonts w:eastAsia="Calibri"/>
                <w:lang w:eastAsia="en-US"/>
              </w:rPr>
              <w:t>от «30» августа 2021 г.</w:t>
            </w:r>
          </w:p>
          <w:p w:rsidR="00184123" w:rsidRPr="001B334D" w:rsidRDefault="00184123" w:rsidP="00AC4564">
            <w:pPr>
              <w:tabs>
                <w:tab w:val="left" w:pos="9288"/>
              </w:tabs>
              <w:spacing w:line="276" w:lineRule="auto"/>
              <w:jc w:val="both"/>
              <w:rPr>
                <w:rFonts w:eastAsia="Calibri"/>
                <w:lang w:eastAsia="en-US"/>
              </w:rPr>
            </w:pPr>
          </w:p>
        </w:tc>
      </w:tr>
    </w:tbl>
    <w:p w:rsidR="00184123" w:rsidRPr="001B334D" w:rsidRDefault="00184123" w:rsidP="00184123">
      <w:pPr>
        <w:spacing w:line="276" w:lineRule="auto"/>
        <w:jc w:val="both"/>
        <w:rPr>
          <w:rFonts w:eastAsia="Calibri"/>
          <w:b/>
          <w:lang w:eastAsia="en-US"/>
        </w:rPr>
      </w:pPr>
    </w:p>
    <w:p w:rsidR="00184123" w:rsidRPr="001B334D" w:rsidRDefault="00184123" w:rsidP="00184123">
      <w:pPr>
        <w:spacing w:line="276" w:lineRule="auto"/>
        <w:jc w:val="both"/>
        <w:rPr>
          <w:rFonts w:eastAsia="Calibri"/>
          <w:lang w:eastAsia="en-US"/>
        </w:rPr>
      </w:pPr>
    </w:p>
    <w:p w:rsidR="00184123" w:rsidRPr="001B334D" w:rsidRDefault="00184123" w:rsidP="00184123">
      <w:pPr>
        <w:spacing w:line="276" w:lineRule="auto"/>
        <w:jc w:val="both"/>
        <w:rPr>
          <w:rFonts w:eastAsia="Calibri"/>
          <w:b/>
          <w:lang w:eastAsia="en-US"/>
        </w:rPr>
      </w:pPr>
    </w:p>
    <w:p w:rsidR="00184123" w:rsidRPr="001B334D" w:rsidRDefault="00184123" w:rsidP="00184123">
      <w:pPr>
        <w:spacing w:line="276" w:lineRule="auto"/>
        <w:jc w:val="both"/>
        <w:rPr>
          <w:rFonts w:eastAsia="Calibri"/>
          <w:b/>
          <w:lang w:eastAsia="en-US"/>
        </w:rPr>
      </w:pPr>
    </w:p>
    <w:p w:rsidR="00184123" w:rsidRPr="001B334D" w:rsidRDefault="00184123" w:rsidP="00184123">
      <w:pPr>
        <w:spacing w:line="276" w:lineRule="auto"/>
        <w:jc w:val="both"/>
        <w:rPr>
          <w:rFonts w:eastAsia="Calibri"/>
          <w:b/>
          <w:lang w:eastAsia="en-US"/>
        </w:rPr>
      </w:pPr>
    </w:p>
    <w:p w:rsidR="00184123" w:rsidRPr="001B334D" w:rsidRDefault="00184123" w:rsidP="00184123">
      <w:pPr>
        <w:spacing w:line="276" w:lineRule="auto"/>
        <w:jc w:val="both"/>
        <w:rPr>
          <w:rFonts w:eastAsia="Calibri"/>
          <w:b/>
          <w:lang w:eastAsia="en-US"/>
        </w:rPr>
      </w:pPr>
    </w:p>
    <w:p w:rsidR="00184123" w:rsidRPr="001B334D" w:rsidRDefault="00184123" w:rsidP="00184123">
      <w:pPr>
        <w:spacing w:line="276" w:lineRule="auto"/>
        <w:jc w:val="both"/>
        <w:rPr>
          <w:rFonts w:eastAsia="Calibri"/>
          <w:b/>
          <w:lang w:eastAsia="en-US"/>
        </w:rPr>
      </w:pPr>
    </w:p>
    <w:p w:rsidR="00184123" w:rsidRPr="001B334D" w:rsidRDefault="00184123" w:rsidP="00184123">
      <w:pPr>
        <w:spacing w:line="276" w:lineRule="auto"/>
        <w:jc w:val="both"/>
        <w:rPr>
          <w:rFonts w:eastAsia="Calibri"/>
          <w:b/>
          <w:lang w:eastAsia="en-US"/>
        </w:rPr>
      </w:pPr>
    </w:p>
    <w:p w:rsidR="00184123" w:rsidRPr="001B334D" w:rsidRDefault="00184123" w:rsidP="00184123">
      <w:pPr>
        <w:spacing w:line="276" w:lineRule="auto"/>
        <w:jc w:val="center"/>
        <w:rPr>
          <w:rFonts w:eastAsia="Calibri"/>
          <w:b/>
          <w:lang w:eastAsia="en-US"/>
        </w:rPr>
      </w:pPr>
      <w:r w:rsidRPr="001B334D">
        <w:rPr>
          <w:rFonts w:eastAsia="Calibri"/>
          <w:b/>
          <w:lang w:eastAsia="en-US"/>
        </w:rPr>
        <w:t xml:space="preserve">А Д А П Т И Р О В А Н </w:t>
      </w:r>
      <w:proofErr w:type="spellStart"/>
      <w:proofErr w:type="gramStart"/>
      <w:r w:rsidRPr="001B334D">
        <w:rPr>
          <w:rFonts w:eastAsia="Calibri"/>
          <w:b/>
          <w:lang w:eastAsia="en-US"/>
        </w:rPr>
        <w:t>Н</w:t>
      </w:r>
      <w:proofErr w:type="spellEnd"/>
      <w:proofErr w:type="gramEnd"/>
      <w:r w:rsidRPr="001B334D">
        <w:rPr>
          <w:rFonts w:eastAsia="Calibri"/>
          <w:b/>
          <w:lang w:eastAsia="en-US"/>
        </w:rPr>
        <w:t xml:space="preserve"> А Я   Р А Б О Ч А Я   П Р О Г Р А М </w:t>
      </w:r>
      <w:proofErr w:type="spellStart"/>
      <w:r w:rsidRPr="001B334D">
        <w:rPr>
          <w:rFonts w:eastAsia="Calibri"/>
          <w:b/>
          <w:lang w:eastAsia="en-US"/>
        </w:rPr>
        <w:t>М</w:t>
      </w:r>
      <w:proofErr w:type="spellEnd"/>
      <w:r w:rsidRPr="001B334D">
        <w:rPr>
          <w:rFonts w:eastAsia="Calibri"/>
          <w:b/>
          <w:lang w:eastAsia="en-US"/>
        </w:rPr>
        <w:t xml:space="preserve"> А</w:t>
      </w:r>
    </w:p>
    <w:p w:rsidR="00184123" w:rsidRPr="001B334D" w:rsidRDefault="00184123" w:rsidP="00184123">
      <w:pPr>
        <w:spacing w:line="276" w:lineRule="auto"/>
        <w:jc w:val="center"/>
        <w:rPr>
          <w:rFonts w:eastAsia="Calibri"/>
          <w:b/>
          <w:lang w:eastAsia="en-US"/>
        </w:rPr>
      </w:pPr>
      <w:r w:rsidRPr="001B334D">
        <w:rPr>
          <w:rFonts w:eastAsia="Calibri"/>
          <w:b/>
          <w:lang w:eastAsia="en-US"/>
        </w:rPr>
        <w:t xml:space="preserve">ДЛЯ </w:t>
      </w:r>
      <w:proofErr w:type="gramStart"/>
      <w:r w:rsidRPr="001B334D">
        <w:rPr>
          <w:rFonts w:eastAsia="Calibri"/>
          <w:b/>
          <w:lang w:eastAsia="en-US"/>
        </w:rPr>
        <w:t>ОБУЧАЮЩИХСЯ</w:t>
      </w:r>
      <w:proofErr w:type="gramEnd"/>
      <w:r w:rsidRPr="001B334D">
        <w:rPr>
          <w:rFonts w:eastAsia="Calibri"/>
          <w:b/>
          <w:lang w:eastAsia="en-US"/>
        </w:rPr>
        <w:t xml:space="preserve"> С ЗАДЕРЖКОЙ ПСИХИЧЕСКОГО РАЗВИТИЯ</w:t>
      </w:r>
    </w:p>
    <w:p w:rsidR="00184123" w:rsidRPr="001B334D" w:rsidRDefault="00184123" w:rsidP="00184123">
      <w:pPr>
        <w:spacing w:line="276" w:lineRule="auto"/>
        <w:jc w:val="center"/>
        <w:rPr>
          <w:rFonts w:eastAsia="Calibri"/>
          <w:b/>
          <w:lang w:eastAsia="en-US"/>
        </w:rPr>
      </w:pPr>
      <w:r w:rsidRPr="001B334D">
        <w:rPr>
          <w:rFonts w:eastAsia="Calibri"/>
          <w:b/>
          <w:lang w:eastAsia="en-US"/>
        </w:rPr>
        <w:t>(вариант 7.1, 7.2)</w:t>
      </w:r>
    </w:p>
    <w:p w:rsidR="00184123" w:rsidRPr="001B334D" w:rsidRDefault="00184123" w:rsidP="00184123">
      <w:pPr>
        <w:spacing w:line="276" w:lineRule="auto"/>
        <w:jc w:val="center"/>
        <w:rPr>
          <w:rFonts w:eastAsia="Calibri"/>
          <w:b/>
          <w:lang w:eastAsia="en-US"/>
        </w:rPr>
      </w:pPr>
      <w:r w:rsidRPr="001B334D">
        <w:rPr>
          <w:rFonts w:eastAsia="Calibri"/>
          <w:b/>
          <w:lang w:eastAsia="en-US"/>
        </w:rPr>
        <w:t>Учебного курса «</w:t>
      </w:r>
      <w:r>
        <w:rPr>
          <w:rFonts w:eastAsia="Calibri"/>
          <w:b/>
          <w:lang w:eastAsia="en-US"/>
        </w:rPr>
        <w:t>Окружающий мир</w:t>
      </w:r>
      <w:r w:rsidRPr="001B334D">
        <w:rPr>
          <w:rFonts w:eastAsia="Calibri"/>
          <w:b/>
          <w:lang w:eastAsia="en-US"/>
        </w:rPr>
        <w:t>»</w:t>
      </w:r>
    </w:p>
    <w:p w:rsidR="00184123" w:rsidRPr="001B334D" w:rsidRDefault="00184123" w:rsidP="00184123">
      <w:pPr>
        <w:spacing w:line="276" w:lineRule="auto"/>
        <w:jc w:val="both"/>
        <w:rPr>
          <w:rFonts w:eastAsia="Calibri"/>
          <w:b/>
          <w:lang w:eastAsia="en-US"/>
        </w:rPr>
      </w:pPr>
      <w:r w:rsidRPr="001B334D">
        <w:rPr>
          <w:rFonts w:eastAsia="Calibri"/>
          <w:b/>
          <w:lang w:eastAsia="en-US"/>
        </w:rPr>
        <w:t>Класс: 4</w:t>
      </w:r>
    </w:p>
    <w:p w:rsidR="00184123" w:rsidRPr="001B334D" w:rsidRDefault="00184123" w:rsidP="00184123">
      <w:pPr>
        <w:spacing w:line="276" w:lineRule="auto"/>
        <w:jc w:val="both"/>
        <w:rPr>
          <w:rFonts w:eastAsia="Calibri"/>
          <w:b/>
          <w:lang w:eastAsia="en-US"/>
        </w:rPr>
      </w:pPr>
      <w:r w:rsidRPr="001B334D">
        <w:rPr>
          <w:rFonts w:eastAsia="Calibri"/>
          <w:b/>
          <w:lang w:eastAsia="en-US"/>
        </w:rPr>
        <w:t>Уровень образования: начальное общее образование</w:t>
      </w:r>
    </w:p>
    <w:p w:rsidR="00184123" w:rsidRPr="001B334D" w:rsidRDefault="00184123" w:rsidP="00184123">
      <w:pPr>
        <w:spacing w:line="276" w:lineRule="auto"/>
        <w:jc w:val="both"/>
        <w:rPr>
          <w:rFonts w:eastAsia="Calibri"/>
          <w:b/>
          <w:lang w:eastAsia="en-US"/>
        </w:rPr>
      </w:pPr>
      <w:r w:rsidRPr="001B334D">
        <w:rPr>
          <w:rFonts w:eastAsia="Calibri"/>
          <w:b/>
          <w:lang w:eastAsia="en-US"/>
        </w:rPr>
        <w:t>Срок реализации программы: 2021-2022гг</w:t>
      </w:r>
    </w:p>
    <w:p w:rsidR="00184123" w:rsidRPr="001B334D" w:rsidRDefault="00184123" w:rsidP="00184123">
      <w:pPr>
        <w:spacing w:line="276" w:lineRule="auto"/>
        <w:jc w:val="both"/>
        <w:rPr>
          <w:rFonts w:eastAsia="Calibri"/>
          <w:b/>
          <w:lang w:eastAsia="en-US"/>
        </w:rPr>
      </w:pPr>
      <w:r w:rsidRPr="001B334D">
        <w:rPr>
          <w:rFonts w:eastAsia="Calibri"/>
          <w:b/>
          <w:lang w:eastAsia="en-US"/>
        </w:rPr>
        <w:t xml:space="preserve">Количество часов по учебному плану: 4 </w:t>
      </w:r>
      <w:proofErr w:type="spellStart"/>
      <w:r w:rsidRPr="001B334D">
        <w:rPr>
          <w:rFonts w:eastAsia="Calibri"/>
          <w:b/>
          <w:lang w:eastAsia="en-US"/>
        </w:rPr>
        <w:t>кл</w:t>
      </w:r>
      <w:proofErr w:type="spellEnd"/>
      <w:r w:rsidRPr="001B334D">
        <w:rPr>
          <w:rFonts w:eastAsia="Calibri"/>
          <w:b/>
          <w:lang w:eastAsia="en-US"/>
        </w:rPr>
        <w:t xml:space="preserve">. – </w:t>
      </w:r>
      <w:r>
        <w:rPr>
          <w:rFonts w:eastAsia="Calibri"/>
          <w:b/>
          <w:lang w:eastAsia="en-US"/>
        </w:rPr>
        <w:t>68</w:t>
      </w:r>
      <w:r w:rsidRPr="001B334D">
        <w:rPr>
          <w:rFonts w:eastAsia="Calibri"/>
          <w:b/>
          <w:lang w:eastAsia="en-US"/>
        </w:rPr>
        <w:t xml:space="preserve"> ч., </w:t>
      </w:r>
      <w:r>
        <w:rPr>
          <w:rFonts w:eastAsia="Calibri"/>
          <w:b/>
          <w:lang w:eastAsia="en-US"/>
        </w:rPr>
        <w:t>2</w:t>
      </w:r>
      <w:r w:rsidRPr="001B334D">
        <w:rPr>
          <w:rFonts w:eastAsia="Calibri"/>
          <w:b/>
          <w:lang w:eastAsia="en-US"/>
        </w:rPr>
        <w:t xml:space="preserve"> часа в неделю</w:t>
      </w:r>
    </w:p>
    <w:p w:rsidR="00184123" w:rsidRPr="001B334D" w:rsidRDefault="00184123" w:rsidP="00184123">
      <w:pPr>
        <w:spacing w:line="276" w:lineRule="auto"/>
        <w:ind w:firstLine="708"/>
        <w:jc w:val="both"/>
        <w:rPr>
          <w:rFonts w:eastAsia="Calibri"/>
          <w:b/>
          <w:lang w:eastAsia="en-US"/>
        </w:rPr>
      </w:pPr>
      <w:r w:rsidRPr="001B334D">
        <w:rPr>
          <w:rFonts w:eastAsia="Calibri"/>
          <w:b/>
          <w:lang w:eastAsia="en-US"/>
        </w:rPr>
        <w:t>Планирование составлено на основе:</w:t>
      </w:r>
    </w:p>
    <w:p w:rsidR="00184123" w:rsidRPr="001B334D" w:rsidRDefault="00184123" w:rsidP="00184123">
      <w:pPr>
        <w:numPr>
          <w:ilvl w:val="0"/>
          <w:numId w:val="31"/>
        </w:numPr>
        <w:spacing w:line="276" w:lineRule="auto"/>
        <w:jc w:val="both"/>
        <w:rPr>
          <w:rFonts w:eastAsia="Calibri"/>
          <w:lang w:eastAsia="en-US"/>
        </w:rPr>
      </w:pPr>
      <w:r w:rsidRPr="001B334D">
        <w:rPr>
          <w:rFonts w:eastAsia="Calibri"/>
          <w:lang w:eastAsia="en-US"/>
        </w:rPr>
        <w:t xml:space="preserve">Федерального государственного образовательного стандарта начального общего образования. (Приложение к приказу </w:t>
      </w:r>
      <w:proofErr w:type="spellStart"/>
      <w:r w:rsidRPr="001B334D">
        <w:rPr>
          <w:rFonts w:eastAsia="Calibri"/>
          <w:lang w:eastAsia="en-US"/>
        </w:rPr>
        <w:t>Минобрнауки</w:t>
      </w:r>
      <w:proofErr w:type="spellEnd"/>
      <w:r w:rsidRPr="001B334D">
        <w:rPr>
          <w:rFonts w:eastAsia="Calibri"/>
          <w:lang w:eastAsia="en-US"/>
        </w:rPr>
        <w:t xml:space="preserve"> России от 06.10 2009г. № 373).</w:t>
      </w:r>
    </w:p>
    <w:p w:rsidR="00184123" w:rsidRPr="001B334D" w:rsidRDefault="00184123" w:rsidP="00184123">
      <w:pPr>
        <w:numPr>
          <w:ilvl w:val="0"/>
          <w:numId w:val="31"/>
        </w:numPr>
        <w:spacing w:line="276" w:lineRule="auto"/>
        <w:jc w:val="both"/>
        <w:rPr>
          <w:rFonts w:eastAsia="Calibri"/>
          <w:lang w:eastAsia="en-US"/>
        </w:rPr>
      </w:pPr>
      <w:r>
        <w:rPr>
          <w:rFonts w:eastAsia="Calibri"/>
          <w:lang w:eastAsia="en-US"/>
        </w:rPr>
        <w:t xml:space="preserve">Авторской программой </w:t>
      </w:r>
      <w:r w:rsidRPr="001B334D">
        <w:rPr>
          <w:rFonts w:eastAsia="Calibri"/>
          <w:lang w:eastAsia="en-US"/>
        </w:rPr>
        <w:t xml:space="preserve">для общеобразовательных школ УМК </w:t>
      </w:r>
      <w:r w:rsidRPr="001B334D">
        <w:rPr>
          <w:rFonts w:eastAsia="Calibri" w:hint="eastAsia"/>
          <w:lang w:eastAsia="en-US"/>
        </w:rPr>
        <w:t>«</w:t>
      </w:r>
      <w:r w:rsidRPr="001B334D">
        <w:rPr>
          <w:rFonts w:eastAsia="Calibri"/>
          <w:lang w:eastAsia="en-US"/>
        </w:rPr>
        <w:t>Школа России</w:t>
      </w:r>
      <w:r w:rsidRPr="001B334D">
        <w:rPr>
          <w:rFonts w:eastAsia="Calibri" w:hint="eastAsia"/>
          <w:lang w:eastAsia="en-US"/>
        </w:rPr>
        <w:t>»</w:t>
      </w:r>
      <w:r w:rsidRPr="001B334D">
        <w:rPr>
          <w:rFonts w:eastAsia="Calibri"/>
          <w:lang w:eastAsia="en-US"/>
        </w:rPr>
        <w:t xml:space="preserve"> «О</w:t>
      </w:r>
      <w:r>
        <w:rPr>
          <w:rFonts w:eastAsia="Calibri"/>
          <w:lang w:eastAsia="en-US"/>
        </w:rPr>
        <w:t>кружающий мир» (</w:t>
      </w:r>
      <w:r w:rsidRPr="001B334D">
        <w:rPr>
          <w:rFonts w:eastAsia="Calibri"/>
          <w:lang w:eastAsia="en-US"/>
        </w:rPr>
        <w:t xml:space="preserve">А.А. Плешаков) утвержденной МО РФ в соответствии с требованиями Федерального компонента государственного стандарта начального образования. </w:t>
      </w:r>
    </w:p>
    <w:p w:rsidR="00184123" w:rsidRPr="001B334D" w:rsidRDefault="00184123" w:rsidP="00184123">
      <w:pPr>
        <w:numPr>
          <w:ilvl w:val="0"/>
          <w:numId w:val="31"/>
        </w:numPr>
        <w:spacing w:line="276" w:lineRule="auto"/>
        <w:jc w:val="both"/>
        <w:rPr>
          <w:rFonts w:eastAsia="Calibri"/>
          <w:lang w:eastAsia="en-US"/>
        </w:rPr>
      </w:pPr>
      <w:r w:rsidRPr="001B334D">
        <w:rPr>
          <w:rFonts w:eastAsia="Calibri"/>
          <w:lang w:eastAsia="en-US"/>
        </w:rPr>
        <w:t xml:space="preserve">Примерной основной образовательной программы общего образования. </w:t>
      </w:r>
      <w:proofErr w:type="gramStart"/>
      <w:r w:rsidRPr="001B334D">
        <w:rPr>
          <w:rFonts w:eastAsia="Calibri"/>
          <w:lang w:eastAsia="en-US"/>
        </w:rPr>
        <w:t>Одобренной</w:t>
      </w:r>
      <w:proofErr w:type="gramEnd"/>
      <w:r w:rsidRPr="001B334D">
        <w:rPr>
          <w:rFonts w:eastAsia="Calibri"/>
          <w:lang w:eastAsia="en-US"/>
        </w:rPr>
        <w:t xml:space="preserve"> решением федерального уч</w:t>
      </w:r>
      <w:r>
        <w:rPr>
          <w:rFonts w:eastAsia="Calibri"/>
          <w:lang w:eastAsia="en-US"/>
        </w:rPr>
        <w:t>ебно-методического объединения по общему образованию (</w:t>
      </w:r>
      <w:r w:rsidRPr="001B334D">
        <w:rPr>
          <w:rFonts w:eastAsia="Calibri"/>
          <w:lang w:eastAsia="en-US"/>
        </w:rPr>
        <w:t>9 протокол от 8 апреля2015г. №1/15)</w:t>
      </w:r>
    </w:p>
    <w:p w:rsidR="00184123" w:rsidRPr="001B334D" w:rsidRDefault="00184123" w:rsidP="00184123">
      <w:pPr>
        <w:spacing w:line="276" w:lineRule="auto"/>
        <w:ind w:firstLine="708"/>
        <w:jc w:val="both"/>
        <w:rPr>
          <w:rFonts w:eastAsia="Calibri"/>
          <w:b/>
          <w:lang w:eastAsia="en-US"/>
        </w:rPr>
      </w:pPr>
      <w:r>
        <w:rPr>
          <w:rFonts w:eastAsia="Calibri"/>
          <w:b/>
          <w:lang w:eastAsia="en-US"/>
        </w:rPr>
        <w:t>Учебник</w:t>
      </w:r>
      <w:r w:rsidRPr="001B334D">
        <w:rPr>
          <w:rFonts w:eastAsia="Calibri"/>
          <w:b/>
          <w:lang w:eastAsia="en-US"/>
        </w:rPr>
        <w:t>:</w:t>
      </w:r>
      <w:r>
        <w:rPr>
          <w:rFonts w:eastAsia="Calibri"/>
          <w:lang w:eastAsia="en-US"/>
        </w:rPr>
        <w:t xml:space="preserve"> Плешаков А.А. «</w:t>
      </w:r>
      <w:r w:rsidRPr="001B334D">
        <w:rPr>
          <w:rFonts w:eastAsia="Calibri"/>
          <w:lang w:eastAsia="en-US"/>
        </w:rPr>
        <w:t>Окружающий мир» 4 класс учебник для общеобразовательных организа</w:t>
      </w:r>
      <w:r>
        <w:rPr>
          <w:rFonts w:eastAsia="Calibri"/>
          <w:lang w:eastAsia="en-US"/>
        </w:rPr>
        <w:t>ций в двух частях</w:t>
      </w:r>
      <w:r w:rsidRPr="001B334D">
        <w:rPr>
          <w:rFonts w:eastAsia="Calibri"/>
          <w:lang w:eastAsia="en-US"/>
        </w:rPr>
        <w:t>,</w:t>
      </w:r>
      <w:r>
        <w:rPr>
          <w:rFonts w:eastAsia="Calibri"/>
          <w:lang w:eastAsia="en-US"/>
        </w:rPr>
        <w:t xml:space="preserve"> </w:t>
      </w:r>
      <w:proofErr w:type="spellStart"/>
      <w:r>
        <w:rPr>
          <w:rFonts w:eastAsia="Calibri"/>
          <w:lang w:eastAsia="en-US"/>
        </w:rPr>
        <w:t>Москва</w:t>
      </w:r>
      <w:proofErr w:type="gramStart"/>
      <w:r w:rsidRPr="001B334D">
        <w:rPr>
          <w:rFonts w:eastAsia="Calibri"/>
          <w:lang w:eastAsia="en-US"/>
        </w:rPr>
        <w:t>,«</w:t>
      </w:r>
      <w:proofErr w:type="gramEnd"/>
      <w:r w:rsidRPr="001B334D">
        <w:rPr>
          <w:rFonts w:eastAsia="Calibri"/>
          <w:lang w:eastAsia="en-US"/>
        </w:rPr>
        <w:t>Просвещение</w:t>
      </w:r>
      <w:proofErr w:type="spellEnd"/>
      <w:r w:rsidRPr="001B334D">
        <w:rPr>
          <w:rFonts w:eastAsia="Calibri"/>
          <w:lang w:eastAsia="en-US"/>
        </w:rPr>
        <w:t>». Рекомендовано Министерством образования и науки Российской Федерации.</w:t>
      </w:r>
    </w:p>
    <w:p w:rsidR="00184123" w:rsidRPr="008B0C0E" w:rsidRDefault="00184123" w:rsidP="00184123">
      <w:pPr>
        <w:jc w:val="both"/>
        <w:rPr>
          <w:color w:val="000000" w:themeColor="text1"/>
        </w:rPr>
      </w:pPr>
      <w:r w:rsidRPr="001B334D">
        <w:rPr>
          <w:rFonts w:eastAsia="Calibri"/>
          <w:b/>
          <w:color w:val="000000" w:themeColor="text1"/>
          <w:lang w:eastAsia="en-US"/>
        </w:rPr>
        <w:t xml:space="preserve">Рабочую программу составила: </w:t>
      </w:r>
      <w:r w:rsidRPr="008B0C0E">
        <w:rPr>
          <w:color w:val="000000" w:themeColor="text1"/>
        </w:rPr>
        <w:t>Отраднова Любовь Анатольевна,  учитель начальных классов</w:t>
      </w:r>
      <w:proofErr w:type="gramStart"/>
      <w:r w:rsidRPr="008B0C0E">
        <w:rPr>
          <w:color w:val="000000" w:themeColor="text1"/>
        </w:rPr>
        <w:t xml:space="preserve"> ,</w:t>
      </w:r>
      <w:proofErr w:type="gramEnd"/>
      <w:r w:rsidRPr="008B0C0E">
        <w:rPr>
          <w:color w:val="000000" w:themeColor="text1"/>
        </w:rPr>
        <w:t xml:space="preserve"> СЗД.</w:t>
      </w:r>
    </w:p>
    <w:p w:rsidR="00184123" w:rsidRPr="001B334D" w:rsidRDefault="00184123" w:rsidP="00184123">
      <w:pPr>
        <w:spacing w:line="276" w:lineRule="auto"/>
        <w:jc w:val="center"/>
        <w:rPr>
          <w:rFonts w:eastAsia="Calibri"/>
          <w:lang w:eastAsia="en-US"/>
        </w:rPr>
      </w:pPr>
      <w:r w:rsidRPr="001B334D">
        <w:rPr>
          <w:rFonts w:eastAsia="Calibri"/>
          <w:lang w:eastAsia="en-US"/>
        </w:rPr>
        <w:t>п. Гари 2021 г.</w:t>
      </w:r>
    </w:p>
    <w:p w:rsidR="00184123" w:rsidRPr="00440158" w:rsidRDefault="00184123" w:rsidP="0085560B"/>
    <w:p w:rsidR="00ED091A" w:rsidRDefault="00ED091A"/>
    <w:sectPr w:rsidR="00ED091A" w:rsidSect="00D47F5B">
      <w:headerReference w:type="even" r:id="rId10"/>
      <w:headerReference w:type="default" r:id="rId11"/>
      <w:footerReference w:type="even" r:id="rId12"/>
      <w:footerReference w:type="default" r:id="rId13"/>
      <w:headerReference w:type="first" r:id="rId14"/>
      <w:footerReference w:type="first" r:id="rId15"/>
      <w:pgSz w:w="16838" w:h="11906" w:orient="landscape"/>
      <w:pgMar w:top="850" w:right="1134" w:bottom="1276" w:left="1134"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766" w:rsidRDefault="00732766" w:rsidP="00D47F5B">
      <w:r>
        <w:separator/>
      </w:r>
    </w:p>
  </w:endnote>
  <w:endnote w:type="continuationSeparator" w:id="0">
    <w:p w:rsidR="00732766" w:rsidRDefault="00732766" w:rsidP="00D47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704253"/>
      <w:docPartObj>
        <w:docPartGallery w:val="Page Numbers (Bottom of Page)"/>
        <w:docPartUnique/>
      </w:docPartObj>
    </w:sdtPr>
    <w:sdtEndPr/>
    <w:sdtContent>
      <w:p w:rsidR="001B334D" w:rsidRDefault="008A7FA1">
        <w:pPr>
          <w:pStyle w:val="a3"/>
          <w:jc w:val="right"/>
        </w:pPr>
        <w:r>
          <w:fldChar w:fldCharType="begin"/>
        </w:r>
        <w:r w:rsidR="001B334D">
          <w:instrText xml:space="preserve"> PAGE   \* MERGEFORMAT </w:instrText>
        </w:r>
        <w:r>
          <w:fldChar w:fldCharType="separate"/>
        </w:r>
        <w:r w:rsidR="00893D2A">
          <w:rPr>
            <w:noProof/>
          </w:rPr>
          <w:t>2</w:t>
        </w:r>
        <w:r>
          <w:rPr>
            <w:noProof/>
          </w:rPr>
          <w:fldChar w:fldCharType="end"/>
        </w:r>
      </w:p>
    </w:sdtContent>
  </w:sdt>
  <w:p w:rsidR="001B334D" w:rsidRDefault="001B334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34D" w:rsidRDefault="001B334D">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738688"/>
      <w:docPartObj>
        <w:docPartGallery w:val="Page Numbers (Bottom of Page)"/>
        <w:docPartUnique/>
      </w:docPartObj>
    </w:sdtPr>
    <w:sdtEndPr/>
    <w:sdtContent>
      <w:p w:rsidR="001B334D" w:rsidRDefault="008A7FA1">
        <w:pPr>
          <w:pStyle w:val="a3"/>
          <w:jc w:val="right"/>
        </w:pPr>
        <w:r>
          <w:fldChar w:fldCharType="begin"/>
        </w:r>
        <w:r w:rsidR="001B334D">
          <w:instrText xml:space="preserve"> PAGE   \* MERGEFORMAT </w:instrText>
        </w:r>
        <w:r>
          <w:fldChar w:fldCharType="separate"/>
        </w:r>
        <w:r w:rsidR="00184123">
          <w:rPr>
            <w:noProof/>
          </w:rPr>
          <w:t>3</w:t>
        </w:r>
        <w:r>
          <w:rPr>
            <w:noProof/>
          </w:rPr>
          <w:fldChar w:fldCharType="end"/>
        </w:r>
      </w:p>
    </w:sdtContent>
  </w:sdt>
  <w:p w:rsidR="001B334D" w:rsidRDefault="001B334D">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34D" w:rsidRDefault="001B334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766" w:rsidRDefault="00732766" w:rsidP="00D47F5B">
      <w:r>
        <w:separator/>
      </w:r>
    </w:p>
  </w:footnote>
  <w:footnote w:type="continuationSeparator" w:id="0">
    <w:p w:rsidR="00732766" w:rsidRDefault="00732766" w:rsidP="00D47F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34D" w:rsidRDefault="001B334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34D" w:rsidRDefault="001B334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34D" w:rsidRDefault="001B334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bCs/>
        <w:i w:val="0"/>
        <w:iCs w:val="0"/>
        <w:smallCaps w:val="0"/>
        <w:strike w:val="0"/>
        <w:color w:val="000000"/>
        <w:spacing w:val="0"/>
        <w:w w:val="100"/>
        <w:position w:val="0"/>
        <w:sz w:val="16"/>
        <w:szCs w:val="16"/>
        <w:u w:val="none"/>
      </w:rPr>
    </w:lvl>
    <w:lvl w:ilvl="1">
      <w:start w:val="1"/>
      <w:numFmt w:val="bullet"/>
      <w:lvlText w:val="—"/>
      <w:lvlJc w:val="left"/>
      <w:rPr>
        <w:b/>
        <w:bCs/>
        <w:i w:val="0"/>
        <w:iCs w:val="0"/>
        <w:smallCaps w:val="0"/>
        <w:strike w:val="0"/>
        <w:color w:val="000000"/>
        <w:spacing w:val="0"/>
        <w:w w:val="100"/>
        <w:position w:val="0"/>
        <w:sz w:val="16"/>
        <w:szCs w:val="16"/>
        <w:u w:val="none"/>
      </w:rPr>
    </w:lvl>
    <w:lvl w:ilvl="2">
      <w:start w:val="1"/>
      <w:numFmt w:val="bullet"/>
      <w:lvlText w:val="—"/>
      <w:lvlJc w:val="left"/>
      <w:rPr>
        <w:b/>
        <w:bCs/>
        <w:i w:val="0"/>
        <w:iCs w:val="0"/>
        <w:smallCaps w:val="0"/>
        <w:strike w:val="0"/>
        <w:color w:val="000000"/>
        <w:spacing w:val="0"/>
        <w:w w:val="100"/>
        <w:position w:val="0"/>
        <w:sz w:val="16"/>
        <w:szCs w:val="16"/>
        <w:u w:val="none"/>
      </w:rPr>
    </w:lvl>
    <w:lvl w:ilvl="3">
      <w:start w:val="1"/>
      <w:numFmt w:val="bullet"/>
      <w:lvlText w:val="—"/>
      <w:lvlJc w:val="left"/>
      <w:rPr>
        <w:b/>
        <w:bCs/>
        <w:i w:val="0"/>
        <w:iCs w:val="0"/>
        <w:smallCaps w:val="0"/>
        <w:strike w:val="0"/>
        <w:color w:val="000000"/>
        <w:spacing w:val="0"/>
        <w:w w:val="100"/>
        <w:position w:val="0"/>
        <w:sz w:val="16"/>
        <w:szCs w:val="16"/>
        <w:u w:val="none"/>
      </w:rPr>
    </w:lvl>
    <w:lvl w:ilvl="4">
      <w:start w:val="1"/>
      <w:numFmt w:val="bullet"/>
      <w:lvlText w:val="—"/>
      <w:lvlJc w:val="left"/>
      <w:rPr>
        <w:b/>
        <w:bCs/>
        <w:i w:val="0"/>
        <w:iCs w:val="0"/>
        <w:smallCaps w:val="0"/>
        <w:strike w:val="0"/>
        <w:color w:val="000000"/>
        <w:spacing w:val="0"/>
        <w:w w:val="100"/>
        <w:position w:val="0"/>
        <w:sz w:val="16"/>
        <w:szCs w:val="16"/>
        <w:u w:val="none"/>
      </w:rPr>
    </w:lvl>
    <w:lvl w:ilvl="5">
      <w:start w:val="1"/>
      <w:numFmt w:val="bullet"/>
      <w:lvlText w:val="—"/>
      <w:lvlJc w:val="left"/>
      <w:rPr>
        <w:b/>
        <w:bCs/>
        <w:i w:val="0"/>
        <w:iCs w:val="0"/>
        <w:smallCaps w:val="0"/>
        <w:strike w:val="0"/>
        <w:color w:val="000000"/>
        <w:spacing w:val="0"/>
        <w:w w:val="100"/>
        <w:position w:val="0"/>
        <w:sz w:val="16"/>
        <w:szCs w:val="16"/>
        <w:u w:val="none"/>
      </w:rPr>
    </w:lvl>
    <w:lvl w:ilvl="6">
      <w:start w:val="1"/>
      <w:numFmt w:val="bullet"/>
      <w:lvlText w:val="—"/>
      <w:lvlJc w:val="left"/>
      <w:rPr>
        <w:b/>
        <w:bCs/>
        <w:i w:val="0"/>
        <w:iCs w:val="0"/>
        <w:smallCaps w:val="0"/>
        <w:strike w:val="0"/>
        <w:color w:val="000000"/>
        <w:spacing w:val="0"/>
        <w:w w:val="100"/>
        <w:position w:val="0"/>
        <w:sz w:val="16"/>
        <w:szCs w:val="16"/>
        <w:u w:val="none"/>
      </w:rPr>
    </w:lvl>
    <w:lvl w:ilvl="7">
      <w:start w:val="1"/>
      <w:numFmt w:val="bullet"/>
      <w:lvlText w:val="—"/>
      <w:lvlJc w:val="left"/>
      <w:rPr>
        <w:b/>
        <w:bCs/>
        <w:i w:val="0"/>
        <w:iCs w:val="0"/>
        <w:smallCaps w:val="0"/>
        <w:strike w:val="0"/>
        <w:color w:val="000000"/>
        <w:spacing w:val="0"/>
        <w:w w:val="100"/>
        <w:position w:val="0"/>
        <w:sz w:val="16"/>
        <w:szCs w:val="16"/>
        <w:u w:val="none"/>
      </w:rPr>
    </w:lvl>
    <w:lvl w:ilvl="8">
      <w:start w:val="1"/>
      <w:numFmt w:val="bullet"/>
      <w:lvlText w:val="—"/>
      <w:lvlJc w:val="left"/>
      <w:rPr>
        <w:b/>
        <w:bCs/>
        <w:i w:val="0"/>
        <w:iCs w:val="0"/>
        <w:smallCaps w:val="0"/>
        <w:strike w:val="0"/>
        <w:color w:val="000000"/>
        <w:spacing w:val="0"/>
        <w:w w:val="100"/>
        <w:position w:val="0"/>
        <w:sz w:val="16"/>
        <w:szCs w:val="16"/>
        <w:u w:val="none"/>
      </w:rPr>
    </w:lvl>
  </w:abstractNum>
  <w:abstractNum w:abstractNumId="1">
    <w:nsid w:val="00000003"/>
    <w:multiLevelType w:val="multilevel"/>
    <w:tmpl w:val="00000002"/>
    <w:lvl w:ilvl="0">
      <w:start w:val="1"/>
      <w:numFmt w:val="bullet"/>
      <w:lvlText w:val="—"/>
      <w:lvlJc w:val="left"/>
      <w:rPr>
        <w:b/>
        <w:bCs/>
        <w:i w:val="0"/>
        <w:iCs w:val="0"/>
        <w:smallCaps w:val="0"/>
        <w:strike w:val="0"/>
        <w:color w:val="000000"/>
        <w:spacing w:val="0"/>
        <w:w w:val="100"/>
        <w:position w:val="0"/>
        <w:sz w:val="16"/>
        <w:szCs w:val="16"/>
        <w:u w:val="none"/>
      </w:rPr>
    </w:lvl>
    <w:lvl w:ilvl="1">
      <w:start w:val="1"/>
      <w:numFmt w:val="bullet"/>
      <w:lvlText w:val="—"/>
      <w:lvlJc w:val="left"/>
      <w:rPr>
        <w:b/>
        <w:bCs/>
        <w:i w:val="0"/>
        <w:iCs w:val="0"/>
        <w:smallCaps w:val="0"/>
        <w:strike w:val="0"/>
        <w:color w:val="000000"/>
        <w:spacing w:val="0"/>
        <w:w w:val="100"/>
        <w:position w:val="0"/>
        <w:sz w:val="16"/>
        <w:szCs w:val="16"/>
        <w:u w:val="none"/>
      </w:rPr>
    </w:lvl>
    <w:lvl w:ilvl="2">
      <w:start w:val="1"/>
      <w:numFmt w:val="bullet"/>
      <w:lvlText w:val="—"/>
      <w:lvlJc w:val="left"/>
      <w:rPr>
        <w:b/>
        <w:bCs/>
        <w:i w:val="0"/>
        <w:iCs w:val="0"/>
        <w:smallCaps w:val="0"/>
        <w:strike w:val="0"/>
        <w:color w:val="000000"/>
        <w:spacing w:val="0"/>
        <w:w w:val="100"/>
        <w:position w:val="0"/>
        <w:sz w:val="16"/>
        <w:szCs w:val="16"/>
        <w:u w:val="none"/>
      </w:rPr>
    </w:lvl>
    <w:lvl w:ilvl="3">
      <w:start w:val="1"/>
      <w:numFmt w:val="bullet"/>
      <w:lvlText w:val="—"/>
      <w:lvlJc w:val="left"/>
      <w:rPr>
        <w:b/>
        <w:bCs/>
        <w:i w:val="0"/>
        <w:iCs w:val="0"/>
        <w:smallCaps w:val="0"/>
        <w:strike w:val="0"/>
        <w:color w:val="000000"/>
        <w:spacing w:val="0"/>
        <w:w w:val="100"/>
        <w:position w:val="0"/>
        <w:sz w:val="16"/>
        <w:szCs w:val="16"/>
        <w:u w:val="none"/>
      </w:rPr>
    </w:lvl>
    <w:lvl w:ilvl="4">
      <w:start w:val="1"/>
      <w:numFmt w:val="bullet"/>
      <w:lvlText w:val="—"/>
      <w:lvlJc w:val="left"/>
      <w:rPr>
        <w:b/>
        <w:bCs/>
        <w:i w:val="0"/>
        <w:iCs w:val="0"/>
        <w:smallCaps w:val="0"/>
        <w:strike w:val="0"/>
        <w:color w:val="000000"/>
        <w:spacing w:val="0"/>
        <w:w w:val="100"/>
        <w:position w:val="0"/>
        <w:sz w:val="16"/>
        <w:szCs w:val="16"/>
        <w:u w:val="none"/>
      </w:rPr>
    </w:lvl>
    <w:lvl w:ilvl="5">
      <w:start w:val="1"/>
      <w:numFmt w:val="bullet"/>
      <w:lvlText w:val="—"/>
      <w:lvlJc w:val="left"/>
      <w:rPr>
        <w:b/>
        <w:bCs/>
        <w:i w:val="0"/>
        <w:iCs w:val="0"/>
        <w:smallCaps w:val="0"/>
        <w:strike w:val="0"/>
        <w:color w:val="000000"/>
        <w:spacing w:val="0"/>
        <w:w w:val="100"/>
        <w:position w:val="0"/>
        <w:sz w:val="16"/>
        <w:szCs w:val="16"/>
        <w:u w:val="none"/>
      </w:rPr>
    </w:lvl>
    <w:lvl w:ilvl="6">
      <w:start w:val="1"/>
      <w:numFmt w:val="bullet"/>
      <w:lvlText w:val="—"/>
      <w:lvlJc w:val="left"/>
      <w:rPr>
        <w:b/>
        <w:bCs/>
        <w:i w:val="0"/>
        <w:iCs w:val="0"/>
        <w:smallCaps w:val="0"/>
        <w:strike w:val="0"/>
        <w:color w:val="000000"/>
        <w:spacing w:val="0"/>
        <w:w w:val="100"/>
        <w:position w:val="0"/>
        <w:sz w:val="16"/>
        <w:szCs w:val="16"/>
        <w:u w:val="none"/>
      </w:rPr>
    </w:lvl>
    <w:lvl w:ilvl="7">
      <w:start w:val="1"/>
      <w:numFmt w:val="bullet"/>
      <w:lvlText w:val="—"/>
      <w:lvlJc w:val="left"/>
      <w:rPr>
        <w:b/>
        <w:bCs/>
        <w:i w:val="0"/>
        <w:iCs w:val="0"/>
        <w:smallCaps w:val="0"/>
        <w:strike w:val="0"/>
        <w:color w:val="000000"/>
        <w:spacing w:val="0"/>
        <w:w w:val="100"/>
        <w:position w:val="0"/>
        <w:sz w:val="16"/>
        <w:szCs w:val="16"/>
        <w:u w:val="none"/>
      </w:rPr>
    </w:lvl>
    <w:lvl w:ilvl="8">
      <w:start w:val="1"/>
      <w:numFmt w:val="bullet"/>
      <w:lvlText w:val="—"/>
      <w:lvlJc w:val="left"/>
      <w:rPr>
        <w:b/>
        <w:bCs/>
        <w:i w:val="0"/>
        <w:iCs w:val="0"/>
        <w:smallCaps w:val="0"/>
        <w:strike w:val="0"/>
        <w:color w:val="000000"/>
        <w:spacing w:val="0"/>
        <w:w w:val="100"/>
        <w:position w:val="0"/>
        <w:sz w:val="16"/>
        <w:szCs w:val="16"/>
        <w:u w:val="none"/>
      </w:rPr>
    </w:lvl>
  </w:abstractNum>
  <w:abstractNum w:abstractNumId="2">
    <w:nsid w:val="00000005"/>
    <w:multiLevelType w:val="multilevel"/>
    <w:tmpl w:val="00000004"/>
    <w:lvl w:ilvl="0">
      <w:start w:val="1"/>
      <w:numFmt w:val="bullet"/>
      <w:lvlText w:val="—"/>
      <w:lvlJc w:val="left"/>
      <w:rPr>
        <w:b/>
        <w:bCs/>
        <w:i w:val="0"/>
        <w:iCs w:val="0"/>
        <w:smallCaps w:val="0"/>
        <w:strike w:val="0"/>
        <w:color w:val="000000"/>
        <w:spacing w:val="0"/>
        <w:w w:val="100"/>
        <w:position w:val="0"/>
        <w:sz w:val="17"/>
        <w:szCs w:val="17"/>
        <w:u w:val="none"/>
      </w:rPr>
    </w:lvl>
    <w:lvl w:ilvl="1">
      <w:start w:val="1"/>
      <w:numFmt w:val="bullet"/>
      <w:lvlText w:val="—"/>
      <w:lvlJc w:val="left"/>
      <w:rPr>
        <w:b/>
        <w:bCs/>
        <w:i w:val="0"/>
        <w:iCs w:val="0"/>
        <w:smallCaps w:val="0"/>
        <w:strike w:val="0"/>
        <w:color w:val="000000"/>
        <w:spacing w:val="0"/>
        <w:w w:val="100"/>
        <w:position w:val="0"/>
        <w:sz w:val="17"/>
        <w:szCs w:val="17"/>
        <w:u w:val="none"/>
      </w:rPr>
    </w:lvl>
    <w:lvl w:ilvl="2">
      <w:start w:val="1"/>
      <w:numFmt w:val="bullet"/>
      <w:lvlText w:val="—"/>
      <w:lvlJc w:val="left"/>
      <w:rPr>
        <w:b/>
        <w:bCs/>
        <w:i w:val="0"/>
        <w:iCs w:val="0"/>
        <w:smallCaps w:val="0"/>
        <w:strike w:val="0"/>
        <w:color w:val="000000"/>
        <w:spacing w:val="0"/>
        <w:w w:val="100"/>
        <w:position w:val="0"/>
        <w:sz w:val="17"/>
        <w:szCs w:val="17"/>
        <w:u w:val="none"/>
      </w:rPr>
    </w:lvl>
    <w:lvl w:ilvl="3">
      <w:start w:val="1"/>
      <w:numFmt w:val="bullet"/>
      <w:lvlText w:val="—"/>
      <w:lvlJc w:val="left"/>
      <w:rPr>
        <w:b/>
        <w:bCs/>
        <w:i w:val="0"/>
        <w:iCs w:val="0"/>
        <w:smallCaps w:val="0"/>
        <w:strike w:val="0"/>
        <w:color w:val="000000"/>
        <w:spacing w:val="0"/>
        <w:w w:val="100"/>
        <w:position w:val="0"/>
        <w:sz w:val="17"/>
        <w:szCs w:val="17"/>
        <w:u w:val="none"/>
      </w:rPr>
    </w:lvl>
    <w:lvl w:ilvl="4">
      <w:start w:val="1"/>
      <w:numFmt w:val="bullet"/>
      <w:lvlText w:val="—"/>
      <w:lvlJc w:val="left"/>
      <w:rPr>
        <w:b/>
        <w:bCs/>
        <w:i w:val="0"/>
        <w:iCs w:val="0"/>
        <w:smallCaps w:val="0"/>
        <w:strike w:val="0"/>
        <w:color w:val="000000"/>
        <w:spacing w:val="0"/>
        <w:w w:val="100"/>
        <w:position w:val="0"/>
        <w:sz w:val="17"/>
        <w:szCs w:val="17"/>
        <w:u w:val="none"/>
      </w:rPr>
    </w:lvl>
    <w:lvl w:ilvl="5">
      <w:start w:val="1"/>
      <w:numFmt w:val="bullet"/>
      <w:lvlText w:val="—"/>
      <w:lvlJc w:val="left"/>
      <w:rPr>
        <w:b/>
        <w:bCs/>
        <w:i w:val="0"/>
        <w:iCs w:val="0"/>
        <w:smallCaps w:val="0"/>
        <w:strike w:val="0"/>
        <w:color w:val="000000"/>
        <w:spacing w:val="0"/>
        <w:w w:val="100"/>
        <w:position w:val="0"/>
        <w:sz w:val="17"/>
        <w:szCs w:val="17"/>
        <w:u w:val="none"/>
      </w:rPr>
    </w:lvl>
    <w:lvl w:ilvl="6">
      <w:start w:val="1"/>
      <w:numFmt w:val="bullet"/>
      <w:lvlText w:val="—"/>
      <w:lvlJc w:val="left"/>
      <w:rPr>
        <w:b/>
        <w:bCs/>
        <w:i w:val="0"/>
        <w:iCs w:val="0"/>
        <w:smallCaps w:val="0"/>
        <w:strike w:val="0"/>
        <w:color w:val="000000"/>
        <w:spacing w:val="0"/>
        <w:w w:val="100"/>
        <w:position w:val="0"/>
        <w:sz w:val="17"/>
        <w:szCs w:val="17"/>
        <w:u w:val="none"/>
      </w:rPr>
    </w:lvl>
    <w:lvl w:ilvl="7">
      <w:start w:val="1"/>
      <w:numFmt w:val="bullet"/>
      <w:lvlText w:val="—"/>
      <w:lvlJc w:val="left"/>
      <w:rPr>
        <w:b/>
        <w:bCs/>
        <w:i w:val="0"/>
        <w:iCs w:val="0"/>
        <w:smallCaps w:val="0"/>
        <w:strike w:val="0"/>
        <w:color w:val="000000"/>
        <w:spacing w:val="0"/>
        <w:w w:val="100"/>
        <w:position w:val="0"/>
        <w:sz w:val="17"/>
        <w:szCs w:val="17"/>
        <w:u w:val="none"/>
      </w:rPr>
    </w:lvl>
    <w:lvl w:ilvl="8">
      <w:start w:val="1"/>
      <w:numFmt w:val="bullet"/>
      <w:lvlText w:val="—"/>
      <w:lvlJc w:val="left"/>
      <w:rPr>
        <w:b/>
        <w:bCs/>
        <w:i w:val="0"/>
        <w:iCs w:val="0"/>
        <w:smallCaps w:val="0"/>
        <w:strike w:val="0"/>
        <w:color w:val="000000"/>
        <w:spacing w:val="0"/>
        <w:w w:val="100"/>
        <w:position w:val="0"/>
        <w:sz w:val="17"/>
        <w:szCs w:val="17"/>
        <w:u w:val="none"/>
      </w:rPr>
    </w:lvl>
  </w:abstractNum>
  <w:abstractNum w:abstractNumId="3">
    <w:nsid w:val="00000007"/>
    <w:multiLevelType w:val="multilevel"/>
    <w:tmpl w:val="00000006"/>
    <w:lvl w:ilvl="0">
      <w:start w:val="1"/>
      <w:numFmt w:val="bullet"/>
      <w:lvlText w:val="—"/>
      <w:lvlJc w:val="left"/>
      <w:rPr>
        <w:b/>
        <w:bCs/>
        <w:i w:val="0"/>
        <w:iCs w:val="0"/>
        <w:smallCaps w:val="0"/>
        <w:strike w:val="0"/>
        <w:color w:val="000000"/>
        <w:spacing w:val="0"/>
        <w:w w:val="100"/>
        <w:position w:val="0"/>
        <w:sz w:val="17"/>
        <w:szCs w:val="17"/>
        <w:u w:val="none"/>
      </w:rPr>
    </w:lvl>
    <w:lvl w:ilvl="1">
      <w:start w:val="1"/>
      <w:numFmt w:val="bullet"/>
      <w:lvlText w:val="—"/>
      <w:lvlJc w:val="left"/>
      <w:rPr>
        <w:b/>
        <w:bCs/>
        <w:i w:val="0"/>
        <w:iCs w:val="0"/>
        <w:smallCaps w:val="0"/>
        <w:strike w:val="0"/>
        <w:color w:val="000000"/>
        <w:spacing w:val="0"/>
        <w:w w:val="100"/>
        <w:position w:val="0"/>
        <w:sz w:val="17"/>
        <w:szCs w:val="17"/>
        <w:u w:val="none"/>
      </w:rPr>
    </w:lvl>
    <w:lvl w:ilvl="2">
      <w:start w:val="1"/>
      <w:numFmt w:val="bullet"/>
      <w:lvlText w:val="—"/>
      <w:lvlJc w:val="left"/>
      <w:rPr>
        <w:b/>
        <w:bCs/>
        <w:i w:val="0"/>
        <w:iCs w:val="0"/>
        <w:smallCaps w:val="0"/>
        <w:strike w:val="0"/>
        <w:color w:val="000000"/>
        <w:spacing w:val="0"/>
        <w:w w:val="100"/>
        <w:position w:val="0"/>
        <w:sz w:val="17"/>
        <w:szCs w:val="17"/>
        <w:u w:val="none"/>
      </w:rPr>
    </w:lvl>
    <w:lvl w:ilvl="3">
      <w:start w:val="1"/>
      <w:numFmt w:val="bullet"/>
      <w:lvlText w:val="—"/>
      <w:lvlJc w:val="left"/>
      <w:rPr>
        <w:b/>
        <w:bCs/>
        <w:i w:val="0"/>
        <w:iCs w:val="0"/>
        <w:smallCaps w:val="0"/>
        <w:strike w:val="0"/>
        <w:color w:val="000000"/>
        <w:spacing w:val="0"/>
        <w:w w:val="100"/>
        <w:position w:val="0"/>
        <w:sz w:val="17"/>
        <w:szCs w:val="17"/>
        <w:u w:val="none"/>
      </w:rPr>
    </w:lvl>
    <w:lvl w:ilvl="4">
      <w:start w:val="1"/>
      <w:numFmt w:val="bullet"/>
      <w:lvlText w:val="—"/>
      <w:lvlJc w:val="left"/>
      <w:rPr>
        <w:b/>
        <w:bCs/>
        <w:i w:val="0"/>
        <w:iCs w:val="0"/>
        <w:smallCaps w:val="0"/>
        <w:strike w:val="0"/>
        <w:color w:val="000000"/>
        <w:spacing w:val="0"/>
        <w:w w:val="100"/>
        <w:position w:val="0"/>
        <w:sz w:val="17"/>
        <w:szCs w:val="17"/>
        <w:u w:val="none"/>
      </w:rPr>
    </w:lvl>
    <w:lvl w:ilvl="5">
      <w:start w:val="1"/>
      <w:numFmt w:val="bullet"/>
      <w:lvlText w:val="—"/>
      <w:lvlJc w:val="left"/>
      <w:rPr>
        <w:b/>
        <w:bCs/>
        <w:i w:val="0"/>
        <w:iCs w:val="0"/>
        <w:smallCaps w:val="0"/>
        <w:strike w:val="0"/>
        <w:color w:val="000000"/>
        <w:spacing w:val="0"/>
        <w:w w:val="100"/>
        <w:position w:val="0"/>
        <w:sz w:val="17"/>
        <w:szCs w:val="17"/>
        <w:u w:val="none"/>
      </w:rPr>
    </w:lvl>
    <w:lvl w:ilvl="6">
      <w:start w:val="1"/>
      <w:numFmt w:val="bullet"/>
      <w:lvlText w:val="—"/>
      <w:lvlJc w:val="left"/>
      <w:rPr>
        <w:b/>
        <w:bCs/>
        <w:i w:val="0"/>
        <w:iCs w:val="0"/>
        <w:smallCaps w:val="0"/>
        <w:strike w:val="0"/>
        <w:color w:val="000000"/>
        <w:spacing w:val="0"/>
        <w:w w:val="100"/>
        <w:position w:val="0"/>
        <w:sz w:val="17"/>
        <w:szCs w:val="17"/>
        <w:u w:val="none"/>
      </w:rPr>
    </w:lvl>
    <w:lvl w:ilvl="7">
      <w:start w:val="1"/>
      <w:numFmt w:val="bullet"/>
      <w:lvlText w:val="—"/>
      <w:lvlJc w:val="left"/>
      <w:rPr>
        <w:b/>
        <w:bCs/>
        <w:i w:val="0"/>
        <w:iCs w:val="0"/>
        <w:smallCaps w:val="0"/>
        <w:strike w:val="0"/>
        <w:color w:val="000000"/>
        <w:spacing w:val="0"/>
        <w:w w:val="100"/>
        <w:position w:val="0"/>
        <w:sz w:val="17"/>
        <w:szCs w:val="17"/>
        <w:u w:val="none"/>
      </w:rPr>
    </w:lvl>
    <w:lvl w:ilvl="8">
      <w:start w:val="1"/>
      <w:numFmt w:val="bullet"/>
      <w:lvlText w:val="—"/>
      <w:lvlJc w:val="left"/>
      <w:rPr>
        <w:b/>
        <w:bCs/>
        <w:i w:val="0"/>
        <w:iCs w:val="0"/>
        <w:smallCaps w:val="0"/>
        <w:strike w:val="0"/>
        <w:color w:val="000000"/>
        <w:spacing w:val="0"/>
        <w:w w:val="100"/>
        <w:position w:val="0"/>
        <w:sz w:val="17"/>
        <w:szCs w:val="17"/>
        <w:u w:val="none"/>
      </w:rPr>
    </w:lvl>
  </w:abstractNum>
  <w:abstractNum w:abstractNumId="4">
    <w:nsid w:val="00000009"/>
    <w:multiLevelType w:val="multilevel"/>
    <w:tmpl w:val="00000008"/>
    <w:lvl w:ilvl="0">
      <w:start w:val="1"/>
      <w:numFmt w:val="bullet"/>
      <w:lvlText w:val="—"/>
      <w:lvlJc w:val="left"/>
      <w:rPr>
        <w:b/>
        <w:bCs/>
        <w:i w:val="0"/>
        <w:iCs w:val="0"/>
        <w:smallCaps w:val="0"/>
        <w:strike w:val="0"/>
        <w:color w:val="000000"/>
        <w:spacing w:val="0"/>
        <w:w w:val="100"/>
        <w:position w:val="0"/>
        <w:sz w:val="17"/>
        <w:szCs w:val="17"/>
        <w:u w:val="none"/>
      </w:rPr>
    </w:lvl>
    <w:lvl w:ilvl="1">
      <w:start w:val="1"/>
      <w:numFmt w:val="bullet"/>
      <w:lvlText w:val="—"/>
      <w:lvlJc w:val="left"/>
      <w:rPr>
        <w:b/>
        <w:bCs/>
        <w:i w:val="0"/>
        <w:iCs w:val="0"/>
        <w:smallCaps w:val="0"/>
        <w:strike w:val="0"/>
        <w:color w:val="000000"/>
        <w:spacing w:val="0"/>
        <w:w w:val="100"/>
        <w:position w:val="0"/>
        <w:sz w:val="17"/>
        <w:szCs w:val="17"/>
        <w:u w:val="none"/>
      </w:rPr>
    </w:lvl>
    <w:lvl w:ilvl="2">
      <w:start w:val="1"/>
      <w:numFmt w:val="bullet"/>
      <w:lvlText w:val="—"/>
      <w:lvlJc w:val="left"/>
      <w:rPr>
        <w:b/>
        <w:bCs/>
        <w:i w:val="0"/>
        <w:iCs w:val="0"/>
        <w:smallCaps w:val="0"/>
        <w:strike w:val="0"/>
        <w:color w:val="000000"/>
        <w:spacing w:val="0"/>
        <w:w w:val="100"/>
        <w:position w:val="0"/>
        <w:sz w:val="17"/>
        <w:szCs w:val="17"/>
        <w:u w:val="none"/>
      </w:rPr>
    </w:lvl>
    <w:lvl w:ilvl="3">
      <w:start w:val="1"/>
      <w:numFmt w:val="bullet"/>
      <w:lvlText w:val="—"/>
      <w:lvlJc w:val="left"/>
      <w:rPr>
        <w:b/>
        <w:bCs/>
        <w:i w:val="0"/>
        <w:iCs w:val="0"/>
        <w:smallCaps w:val="0"/>
        <w:strike w:val="0"/>
        <w:color w:val="000000"/>
        <w:spacing w:val="0"/>
        <w:w w:val="100"/>
        <w:position w:val="0"/>
        <w:sz w:val="17"/>
        <w:szCs w:val="17"/>
        <w:u w:val="none"/>
      </w:rPr>
    </w:lvl>
    <w:lvl w:ilvl="4">
      <w:start w:val="1"/>
      <w:numFmt w:val="bullet"/>
      <w:lvlText w:val="—"/>
      <w:lvlJc w:val="left"/>
      <w:rPr>
        <w:b/>
        <w:bCs/>
        <w:i w:val="0"/>
        <w:iCs w:val="0"/>
        <w:smallCaps w:val="0"/>
        <w:strike w:val="0"/>
        <w:color w:val="000000"/>
        <w:spacing w:val="0"/>
        <w:w w:val="100"/>
        <w:position w:val="0"/>
        <w:sz w:val="17"/>
        <w:szCs w:val="17"/>
        <w:u w:val="none"/>
      </w:rPr>
    </w:lvl>
    <w:lvl w:ilvl="5">
      <w:start w:val="1"/>
      <w:numFmt w:val="bullet"/>
      <w:lvlText w:val="—"/>
      <w:lvlJc w:val="left"/>
      <w:rPr>
        <w:b/>
        <w:bCs/>
        <w:i w:val="0"/>
        <w:iCs w:val="0"/>
        <w:smallCaps w:val="0"/>
        <w:strike w:val="0"/>
        <w:color w:val="000000"/>
        <w:spacing w:val="0"/>
        <w:w w:val="100"/>
        <w:position w:val="0"/>
        <w:sz w:val="17"/>
        <w:szCs w:val="17"/>
        <w:u w:val="none"/>
      </w:rPr>
    </w:lvl>
    <w:lvl w:ilvl="6">
      <w:start w:val="1"/>
      <w:numFmt w:val="bullet"/>
      <w:lvlText w:val="—"/>
      <w:lvlJc w:val="left"/>
      <w:rPr>
        <w:b/>
        <w:bCs/>
        <w:i w:val="0"/>
        <w:iCs w:val="0"/>
        <w:smallCaps w:val="0"/>
        <w:strike w:val="0"/>
        <w:color w:val="000000"/>
        <w:spacing w:val="0"/>
        <w:w w:val="100"/>
        <w:position w:val="0"/>
        <w:sz w:val="17"/>
        <w:szCs w:val="17"/>
        <w:u w:val="none"/>
      </w:rPr>
    </w:lvl>
    <w:lvl w:ilvl="7">
      <w:start w:val="1"/>
      <w:numFmt w:val="bullet"/>
      <w:lvlText w:val="—"/>
      <w:lvlJc w:val="left"/>
      <w:rPr>
        <w:b/>
        <w:bCs/>
        <w:i w:val="0"/>
        <w:iCs w:val="0"/>
        <w:smallCaps w:val="0"/>
        <w:strike w:val="0"/>
        <w:color w:val="000000"/>
        <w:spacing w:val="0"/>
        <w:w w:val="100"/>
        <w:position w:val="0"/>
        <w:sz w:val="17"/>
        <w:szCs w:val="17"/>
        <w:u w:val="none"/>
      </w:rPr>
    </w:lvl>
    <w:lvl w:ilvl="8">
      <w:start w:val="1"/>
      <w:numFmt w:val="bullet"/>
      <w:lvlText w:val="—"/>
      <w:lvlJc w:val="left"/>
      <w:rPr>
        <w:b/>
        <w:bCs/>
        <w:i w:val="0"/>
        <w:iCs w:val="0"/>
        <w:smallCaps w:val="0"/>
        <w:strike w:val="0"/>
        <w:color w:val="000000"/>
        <w:spacing w:val="0"/>
        <w:w w:val="100"/>
        <w:position w:val="0"/>
        <w:sz w:val="17"/>
        <w:szCs w:val="17"/>
        <w:u w:val="none"/>
      </w:rPr>
    </w:lvl>
  </w:abstractNum>
  <w:abstractNum w:abstractNumId="5">
    <w:nsid w:val="0000000B"/>
    <w:multiLevelType w:val="multilevel"/>
    <w:tmpl w:val="0000000A"/>
    <w:lvl w:ilvl="0">
      <w:start w:val="1"/>
      <w:numFmt w:val="bullet"/>
      <w:lvlText w:val="—"/>
      <w:lvlJc w:val="left"/>
      <w:rPr>
        <w:b/>
        <w:bCs/>
        <w:i w:val="0"/>
        <w:iCs w:val="0"/>
        <w:smallCaps w:val="0"/>
        <w:strike w:val="0"/>
        <w:color w:val="000000"/>
        <w:spacing w:val="0"/>
        <w:w w:val="100"/>
        <w:position w:val="0"/>
        <w:sz w:val="17"/>
        <w:szCs w:val="17"/>
        <w:u w:val="none"/>
      </w:rPr>
    </w:lvl>
    <w:lvl w:ilvl="1">
      <w:start w:val="1"/>
      <w:numFmt w:val="bullet"/>
      <w:lvlText w:val="—"/>
      <w:lvlJc w:val="left"/>
      <w:rPr>
        <w:b/>
        <w:bCs/>
        <w:i w:val="0"/>
        <w:iCs w:val="0"/>
        <w:smallCaps w:val="0"/>
        <w:strike w:val="0"/>
        <w:color w:val="000000"/>
        <w:spacing w:val="0"/>
        <w:w w:val="100"/>
        <w:position w:val="0"/>
        <w:sz w:val="17"/>
        <w:szCs w:val="17"/>
        <w:u w:val="none"/>
      </w:rPr>
    </w:lvl>
    <w:lvl w:ilvl="2">
      <w:start w:val="1"/>
      <w:numFmt w:val="bullet"/>
      <w:lvlText w:val="—"/>
      <w:lvlJc w:val="left"/>
      <w:rPr>
        <w:b/>
        <w:bCs/>
        <w:i w:val="0"/>
        <w:iCs w:val="0"/>
        <w:smallCaps w:val="0"/>
        <w:strike w:val="0"/>
        <w:color w:val="000000"/>
        <w:spacing w:val="0"/>
        <w:w w:val="100"/>
        <w:position w:val="0"/>
        <w:sz w:val="17"/>
        <w:szCs w:val="17"/>
        <w:u w:val="none"/>
      </w:rPr>
    </w:lvl>
    <w:lvl w:ilvl="3">
      <w:start w:val="1"/>
      <w:numFmt w:val="bullet"/>
      <w:lvlText w:val="—"/>
      <w:lvlJc w:val="left"/>
      <w:rPr>
        <w:b/>
        <w:bCs/>
        <w:i w:val="0"/>
        <w:iCs w:val="0"/>
        <w:smallCaps w:val="0"/>
        <w:strike w:val="0"/>
        <w:color w:val="000000"/>
        <w:spacing w:val="0"/>
        <w:w w:val="100"/>
        <w:position w:val="0"/>
        <w:sz w:val="17"/>
        <w:szCs w:val="17"/>
        <w:u w:val="none"/>
      </w:rPr>
    </w:lvl>
    <w:lvl w:ilvl="4">
      <w:start w:val="1"/>
      <w:numFmt w:val="bullet"/>
      <w:lvlText w:val="—"/>
      <w:lvlJc w:val="left"/>
      <w:rPr>
        <w:b/>
        <w:bCs/>
        <w:i w:val="0"/>
        <w:iCs w:val="0"/>
        <w:smallCaps w:val="0"/>
        <w:strike w:val="0"/>
        <w:color w:val="000000"/>
        <w:spacing w:val="0"/>
        <w:w w:val="100"/>
        <w:position w:val="0"/>
        <w:sz w:val="17"/>
        <w:szCs w:val="17"/>
        <w:u w:val="none"/>
      </w:rPr>
    </w:lvl>
    <w:lvl w:ilvl="5">
      <w:start w:val="1"/>
      <w:numFmt w:val="bullet"/>
      <w:lvlText w:val="—"/>
      <w:lvlJc w:val="left"/>
      <w:rPr>
        <w:b/>
        <w:bCs/>
        <w:i w:val="0"/>
        <w:iCs w:val="0"/>
        <w:smallCaps w:val="0"/>
        <w:strike w:val="0"/>
        <w:color w:val="000000"/>
        <w:spacing w:val="0"/>
        <w:w w:val="100"/>
        <w:position w:val="0"/>
        <w:sz w:val="17"/>
        <w:szCs w:val="17"/>
        <w:u w:val="none"/>
      </w:rPr>
    </w:lvl>
    <w:lvl w:ilvl="6">
      <w:start w:val="1"/>
      <w:numFmt w:val="bullet"/>
      <w:lvlText w:val="—"/>
      <w:lvlJc w:val="left"/>
      <w:rPr>
        <w:b/>
        <w:bCs/>
        <w:i w:val="0"/>
        <w:iCs w:val="0"/>
        <w:smallCaps w:val="0"/>
        <w:strike w:val="0"/>
        <w:color w:val="000000"/>
        <w:spacing w:val="0"/>
        <w:w w:val="100"/>
        <w:position w:val="0"/>
        <w:sz w:val="17"/>
        <w:szCs w:val="17"/>
        <w:u w:val="none"/>
      </w:rPr>
    </w:lvl>
    <w:lvl w:ilvl="7">
      <w:start w:val="1"/>
      <w:numFmt w:val="bullet"/>
      <w:lvlText w:val="—"/>
      <w:lvlJc w:val="left"/>
      <w:rPr>
        <w:b/>
        <w:bCs/>
        <w:i w:val="0"/>
        <w:iCs w:val="0"/>
        <w:smallCaps w:val="0"/>
        <w:strike w:val="0"/>
        <w:color w:val="000000"/>
        <w:spacing w:val="0"/>
        <w:w w:val="100"/>
        <w:position w:val="0"/>
        <w:sz w:val="17"/>
        <w:szCs w:val="17"/>
        <w:u w:val="none"/>
      </w:rPr>
    </w:lvl>
    <w:lvl w:ilvl="8">
      <w:start w:val="1"/>
      <w:numFmt w:val="bullet"/>
      <w:lvlText w:val="—"/>
      <w:lvlJc w:val="left"/>
      <w:rPr>
        <w:b/>
        <w:bCs/>
        <w:i w:val="0"/>
        <w:iCs w:val="0"/>
        <w:smallCaps w:val="0"/>
        <w:strike w:val="0"/>
        <w:color w:val="000000"/>
        <w:spacing w:val="0"/>
        <w:w w:val="100"/>
        <w:position w:val="0"/>
        <w:sz w:val="17"/>
        <w:szCs w:val="17"/>
        <w:u w:val="none"/>
      </w:rPr>
    </w:lvl>
  </w:abstractNum>
  <w:abstractNum w:abstractNumId="6">
    <w:nsid w:val="0000000D"/>
    <w:multiLevelType w:val="multilevel"/>
    <w:tmpl w:val="0000000C"/>
    <w:lvl w:ilvl="0">
      <w:start w:val="1"/>
      <w:numFmt w:val="bullet"/>
      <w:lvlText w:val="—"/>
      <w:lvlJc w:val="left"/>
      <w:rPr>
        <w:b/>
        <w:bCs/>
        <w:i w:val="0"/>
        <w:iCs w:val="0"/>
        <w:smallCaps w:val="0"/>
        <w:strike w:val="0"/>
        <w:color w:val="000000"/>
        <w:spacing w:val="0"/>
        <w:w w:val="100"/>
        <w:position w:val="0"/>
        <w:sz w:val="17"/>
        <w:szCs w:val="17"/>
        <w:u w:val="none"/>
      </w:rPr>
    </w:lvl>
    <w:lvl w:ilvl="1">
      <w:start w:val="1"/>
      <w:numFmt w:val="bullet"/>
      <w:lvlText w:val="—"/>
      <w:lvlJc w:val="left"/>
      <w:rPr>
        <w:b/>
        <w:bCs/>
        <w:i w:val="0"/>
        <w:iCs w:val="0"/>
        <w:smallCaps w:val="0"/>
        <w:strike w:val="0"/>
        <w:color w:val="000000"/>
        <w:spacing w:val="0"/>
        <w:w w:val="100"/>
        <w:position w:val="0"/>
        <w:sz w:val="17"/>
        <w:szCs w:val="17"/>
        <w:u w:val="none"/>
      </w:rPr>
    </w:lvl>
    <w:lvl w:ilvl="2">
      <w:start w:val="1"/>
      <w:numFmt w:val="bullet"/>
      <w:lvlText w:val="—"/>
      <w:lvlJc w:val="left"/>
      <w:rPr>
        <w:b/>
        <w:bCs/>
        <w:i w:val="0"/>
        <w:iCs w:val="0"/>
        <w:smallCaps w:val="0"/>
        <w:strike w:val="0"/>
        <w:color w:val="000000"/>
        <w:spacing w:val="0"/>
        <w:w w:val="100"/>
        <w:position w:val="0"/>
        <w:sz w:val="17"/>
        <w:szCs w:val="17"/>
        <w:u w:val="none"/>
      </w:rPr>
    </w:lvl>
    <w:lvl w:ilvl="3">
      <w:start w:val="1"/>
      <w:numFmt w:val="bullet"/>
      <w:lvlText w:val="—"/>
      <w:lvlJc w:val="left"/>
      <w:rPr>
        <w:b/>
        <w:bCs/>
        <w:i w:val="0"/>
        <w:iCs w:val="0"/>
        <w:smallCaps w:val="0"/>
        <w:strike w:val="0"/>
        <w:color w:val="000000"/>
        <w:spacing w:val="0"/>
        <w:w w:val="100"/>
        <w:position w:val="0"/>
        <w:sz w:val="17"/>
        <w:szCs w:val="17"/>
        <w:u w:val="none"/>
      </w:rPr>
    </w:lvl>
    <w:lvl w:ilvl="4">
      <w:start w:val="1"/>
      <w:numFmt w:val="bullet"/>
      <w:lvlText w:val="—"/>
      <w:lvlJc w:val="left"/>
      <w:rPr>
        <w:b/>
        <w:bCs/>
        <w:i w:val="0"/>
        <w:iCs w:val="0"/>
        <w:smallCaps w:val="0"/>
        <w:strike w:val="0"/>
        <w:color w:val="000000"/>
        <w:spacing w:val="0"/>
        <w:w w:val="100"/>
        <w:position w:val="0"/>
        <w:sz w:val="17"/>
        <w:szCs w:val="17"/>
        <w:u w:val="none"/>
      </w:rPr>
    </w:lvl>
    <w:lvl w:ilvl="5">
      <w:start w:val="1"/>
      <w:numFmt w:val="bullet"/>
      <w:lvlText w:val="—"/>
      <w:lvlJc w:val="left"/>
      <w:rPr>
        <w:b/>
        <w:bCs/>
        <w:i w:val="0"/>
        <w:iCs w:val="0"/>
        <w:smallCaps w:val="0"/>
        <w:strike w:val="0"/>
        <w:color w:val="000000"/>
        <w:spacing w:val="0"/>
        <w:w w:val="100"/>
        <w:position w:val="0"/>
        <w:sz w:val="17"/>
        <w:szCs w:val="17"/>
        <w:u w:val="none"/>
      </w:rPr>
    </w:lvl>
    <w:lvl w:ilvl="6">
      <w:start w:val="1"/>
      <w:numFmt w:val="bullet"/>
      <w:lvlText w:val="—"/>
      <w:lvlJc w:val="left"/>
      <w:rPr>
        <w:b/>
        <w:bCs/>
        <w:i w:val="0"/>
        <w:iCs w:val="0"/>
        <w:smallCaps w:val="0"/>
        <w:strike w:val="0"/>
        <w:color w:val="000000"/>
        <w:spacing w:val="0"/>
        <w:w w:val="100"/>
        <w:position w:val="0"/>
        <w:sz w:val="17"/>
        <w:szCs w:val="17"/>
        <w:u w:val="none"/>
      </w:rPr>
    </w:lvl>
    <w:lvl w:ilvl="7">
      <w:start w:val="1"/>
      <w:numFmt w:val="bullet"/>
      <w:lvlText w:val="—"/>
      <w:lvlJc w:val="left"/>
      <w:rPr>
        <w:b/>
        <w:bCs/>
        <w:i w:val="0"/>
        <w:iCs w:val="0"/>
        <w:smallCaps w:val="0"/>
        <w:strike w:val="0"/>
        <w:color w:val="000000"/>
        <w:spacing w:val="0"/>
        <w:w w:val="100"/>
        <w:position w:val="0"/>
        <w:sz w:val="17"/>
        <w:szCs w:val="17"/>
        <w:u w:val="none"/>
      </w:rPr>
    </w:lvl>
    <w:lvl w:ilvl="8">
      <w:start w:val="1"/>
      <w:numFmt w:val="bullet"/>
      <w:lvlText w:val="—"/>
      <w:lvlJc w:val="left"/>
      <w:rPr>
        <w:b/>
        <w:bCs/>
        <w:i w:val="0"/>
        <w:iCs w:val="0"/>
        <w:smallCaps w:val="0"/>
        <w:strike w:val="0"/>
        <w:color w:val="000000"/>
        <w:spacing w:val="0"/>
        <w:w w:val="100"/>
        <w:position w:val="0"/>
        <w:sz w:val="17"/>
        <w:szCs w:val="17"/>
        <w:u w:val="none"/>
      </w:rPr>
    </w:lvl>
  </w:abstractNum>
  <w:abstractNum w:abstractNumId="7">
    <w:nsid w:val="0000000F"/>
    <w:multiLevelType w:val="multilevel"/>
    <w:tmpl w:val="0000000E"/>
    <w:lvl w:ilvl="0">
      <w:start w:val="1"/>
      <w:numFmt w:val="bullet"/>
      <w:lvlText w:val="—"/>
      <w:lvlJc w:val="left"/>
      <w:rPr>
        <w:b/>
        <w:bCs/>
        <w:i w:val="0"/>
        <w:iCs w:val="0"/>
        <w:smallCaps w:val="0"/>
        <w:strike w:val="0"/>
        <w:color w:val="000000"/>
        <w:spacing w:val="0"/>
        <w:w w:val="100"/>
        <w:position w:val="0"/>
        <w:sz w:val="17"/>
        <w:szCs w:val="17"/>
        <w:u w:val="none"/>
      </w:rPr>
    </w:lvl>
    <w:lvl w:ilvl="1">
      <w:start w:val="1"/>
      <w:numFmt w:val="bullet"/>
      <w:lvlText w:val="—"/>
      <w:lvlJc w:val="left"/>
      <w:rPr>
        <w:b/>
        <w:bCs/>
        <w:i w:val="0"/>
        <w:iCs w:val="0"/>
        <w:smallCaps w:val="0"/>
        <w:strike w:val="0"/>
        <w:color w:val="000000"/>
        <w:spacing w:val="0"/>
        <w:w w:val="100"/>
        <w:position w:val="0"/>
        <w:sz w:val="17"/>
        <w:szCs w:val="17"/>
        <w:u w:val="none"/>
      </w:rPr>
    </w:lvl>
    <w:lvl w:ilvl="2">
      <w:start w:val="1"/>
      <w:numFmt w:val="bullet"/>
      <w:lvlText w:val="—"/>
      <w:lvlJc w:val="left"/>
      <w:rPr>
        <w:b/>
        <w:bCs/>
        <w:i w:val="0"/>
        <w:iCs w:val="0"/>
        <w:smallCaps w:val="0"/>
        <w:strike w:val="0"/>
        <w:color w:val="000000"/>
        <w:spacing w:val="0"/>
        <w:w w:val="100"/>
        <w:position w:val="0"/>
        <w:sz w:val="17"/>
        <w:szCs w:val="17"/>
        <w:u w:val="none"/>
      </w:rPr>
    </w:lvl>
    <w:lvl w:ilvl="3">
      <w:start w:val="1"/>
      <w:numFmt w:val="bullet"/>
      <w:lvlText w:val="—"/>
      <w:lvlJc w:val="left"/>
      <w:rPr>
        <w:b/>
        <w:bCs/>
        <w:i w:val="0"/>
        <w:iCs w:val="0"/>
        <w:smallCaps w:val="0"/>
        <w:strike w:val="0"/>
        <w:color w:val="000000"/>
        <w:spacing w:val="0"/>
        <w:w w:val="100"/>
        <w:position w:val="0"/>
        <w:sz w:val="17"/>
        <w:szCs w:val="17"/>
        <w:u w:val="none"/>
      </w:rPr>
    </w:lvl>
    <w:lvl w:ilvl="4">
      <w:start w:val="1"/>
      <w:numFmt w:val="bullet"/>
      <w:lvlText w:val="—"/>
      <w:lvlJc w:val="left"/>
      <w:rPr>
        <w:b/>
        <w:bCs/>
        <w:i w:val="0"/>
        <w:iCs w:val="0"/>
        <w:smallCaps w:val="0"/>
        <w:strike w:val="0"/>
        <w:color w:val="000000"/>
        <w:spacing w:val="0"/>
        <w:w w:val="100"/>
        <w:position w:val="0"/>
        <w:sz w:val="17"/>
        <w:szCs w:val="17"/>
        <w:u w:val="none"/>
      </w:rPr>
    </w:lvl>
    <w:lvl w:ilvl="5">
      <w:start w:val="1"/>
      <w:numFmt w:val="bullet"/>
      <w:lvlText w:val="—"/>
      <w:lvlJc w:val="left"/>
      <w:rPr>
        <w:b/>
        <w:bCs/>
        <w:i w:val="0"/>
        <w:iCs w:val="0"/>
        <w:smallCaps w:val="0"/>
        <w:strike w:val="0"/>
        <w:color w:val="000000"/>
        <w:spacing w:val="0"/>
        <w:w w:val="100"/>
        <w:position w:val="0"/>
        <w:sz w:val="17"/>
        <w:szCs w:val="17"/>
        <w:u w:val="none"/>
      </w:rPr>
    </w:lvl>
    <w:lvl w:ilvl="6">
      <w:start w:val="1"/>
      <w:numFmt w:val="bullet"/>
      <w:lvlText w:val="—"/>
      <w:lvlJc w:val="left"/>
      <w:rPr>
        <w:b/>
        <w:bCs/>
        <w:i w:val="0"/>
        <w:iCs w:val="0"/>
        <w:smallCaps w:val="0"/>
        <w:strike w:val="0"/>
        <w:color w:val="000000"/>
        <w:spacing w:val="0"/>
        <w:w w:val="100"/>
        <w:position w:val="0"/>
        <w:sz w:val="17"/>
        <w:szCs w:val="17"/>
        <w:u w:val="none"/>
      </w:rPr>
    </w:lvl>
    <w:lvl w:ilvl="7">
      <w:start w:val="1"/>
      <w:numFmt w:val="bullet"/>
      <w:lvlText w:val="—"/>
      <w:lvlJc w:val="left"/>
      <w:rPr>
        <w:b/>
        <w:bCs/>
        <w:i w:val="0"/>
        <w:iCs w:val="0"/>
        <w:smallCaps w:val="0"/>
        <w:strike w:val="0"/>
        <w:color w:val="000000"/>
        <w:spacing w:val="0"/>
        <w:w w:val="100"/>
        <w:position w:val="0"/>
        <w:sz w:val="17"/>
        <w:szCs w:val="17"/>
        <w:u w:val="none"/>
      </w:rPr>
    </w:lvl>
    <w:lvl w:ilvl="8">
      <w:start w:val="1"/>
      <w:numFmt w:val="bullet"/>
      <w:lvlText w:val="—"/>
      <w:lvlJc w:val="left"/>
      <w:rPr>
        <w:b/>
        <w:bCs/>
        <w:i w:val="0"/>
        <w:iCs w:val="0"/>
        <w:smallCaps w:val="0"/>
        <w:strike w:val="0"/>
        <w:color w:val="000000"/>
        <w:spacing w:val="0"/>
        <w:w w:val="100"/>
        <w:position w:val="0"/>
        <w:sz w:val="17"/>
        <w:szCs w:val="17"/>
        <w:u w:val="none"/>
      </w:rPr>
    </w:lvl>
  </w:abstractNum>
  <w:abstractNum w:abstractNumId="8">
    <w:nsid w:val="020F2EC9"/>
    <w:multiLevelType w:val="multilevel"/>
    <w:tmpl w:val="09C62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43464F2"/>
    <w:multiLevelType w:val="multilevel"/>
    <w:tmpl w:val="D5F81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55C4BF5"/>
    <w:multiLevelType w:val="multilevel"/>
    <w:tmpl w:val="9BC0A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455BC2"/>
    <w:multiLevelType w:val="hybridMultilevel"/>
    <w:tmpl w:val="BE72C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B94D12"/>
    <w:multiLevelType w:val="multilevel"/>
    <w:tmpl w:val="F762F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157D04"/>
    <w:multiLevelType w:val="multilevel"/>
    <w:tmpl w:val="B912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196CDD"/>
    <w:multiLevelType w:val="multilevel"/>
    <w:tmpl w:val="4CF6D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D83815"/>
    <w:multiLevelType w:val="multilevel"/>
    <w:tmpl w:val="6BF89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C054E9"/>
    <w:multiLevelType w:val="multilevel"/>
    <w:tmpl w:val="52F2A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2A4F5B"/>
    <w:multiLevelType w:val="multilevel"/>
    <w:tmpl w:val="578AA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D65AF0"/>
    <w:multiLevelType w:val="multilevel"/>
    <w:tmpl w:val="000E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8C3A31"/>
    <w:multiLevelType w:val="multilevel"/>
    <w:tmpl w:val="6A7A2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DB0610"/>
    <w:multiLevelType w:val="hybridMultilevel"/>
    <w:tmpl w:val="46C66EF6"/>
    <w:lvl w:ilvl="0" w:tplc="53A8D530">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916433D"/>
    <w:multiLevelType w:val="hybridMultilevel"/>
    <w:tmpl w:val="683E696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D30F8A"/>
    <w:multiLevelType w:val="multilevel"/>
    <w:tmpl w:val="AA6EC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264F16"/>
    <w:multiLevelType w:val="multilevel"/>
    <w:tmpl w:val="7D34D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AB50C6"/>
    <w:multiLevelType w:val="multilevel"/>
    <w:tmpl w:val="E160E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4F249D"/>
    <w:multiLevelType w:val="multilevel"/>
    <w:tmpl w:val="94503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3C7E6D"/>
    <w:multiLevelType w:val="multilevel"/>
    <w:tmpl w:val="E1D8A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E31528"/>
    <w:multiLevelType w:val="multilevel"/>
    <w:tmpl w:val="AB263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F745D4"/>
    <w:multiLevelType w:val="multilevel"/>
    <w:tmpl w:val="0BFAC14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940B5F"/>
    <w:multiLevelType w:val="multilevel"/>
    <w:tmpl w:val="E9F4D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4E7448F"/>
    <w:multiLevelType w:val="hybridMultilevel"/>
    <w:tmpl w:val="FB8AA6B0"/>
    <w:lvl w:ilvl="0" w:tplc="FFFFFFFF">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C135426"/>
    <w:multiLevelType w:val="multilevel"/>
    <w:tmpl w:val="03AEA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A45AAF"/>
    <w:multiLevelType w:val="hybridMultilevel"/>
    <w:tmpl w:val="CAC6B20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Marlett" w:hAnsi="Marlett"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Marlett" w:hAnsi="Marlett"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Marlett" w:hAnsi="Marlett" w:hint="default"/>
      </w:rPr>
    </w:lvl>
  </w:abstractNum>
  <w:abstractNum w:abstractNumId="33">
    <w:nsid w:val="71B62E99"/>
    <w:multiLevelType w:val="multilevel"/>
    <w:tmpl w:val="D38C3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8E71CA"/>
    <w:multiLevelType w:val="multilevel"/>
    <w:tmpl w:val="3E4C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5"/>
  </w:num>
  <w:num w:numId="3">
    <w:abstractNumId w:val="21"/>
  </w:num>
  <w:num w:numId="4">
    <w:abstractNumId w:val="15"/>
  </w:num>
  <w:num w:numId="5">
    <w:abstractNumId w:val="12"/>
  </w:num>
  <w:num w:numId="6">
    <w:abstractNumId w:val="23"/>
  </w:num>
  <w:num w:numId="7">
    <w:abstractNumId w:val="13"/>
  </w:num>
  <w:num w:numId="8">
    <w:abstractNumId w:val="22"/>
  </w:num>
  <w:num w:numId="9">
    <w:abstractNumId w:val="10"/>
  </w:num>
  <w:num w:numId="10">
    <w:abstractNumId w:val="14"/>
  </w:num>
  <w:num w:numId="11">
    <w:abstractNumId w:val="18"/>
  </w:num>
  <w:num w:numId="12">
    <w:abstractNumId w:val="17"/>
  </w:num>
  <w:num w:numId="13">
    <w:abstractNumId w:val="33"/>
  </w:num>
  <w:num w:numId="14">
    <w:abstractNumId w:val="19"/>
  </w:num>
  <w:num w:numId="15">
    <w:abstractNumId w:val="8"/>
  </w:num>
  <w:num w:numId="16">
    <w:abstractNumId w:val="27"/>
  </w:num>
  <w:num w:numId="17">
    <w:abstractNumId w:val="16"/>
  </w:num>
  <w:num w:numId="18">
    <w:abstractNumId w:val="26"/>
  </w:num>
  <w:num w:numId="19">
    <w:abstractNumId w:val="31"/>
  </w:num>
  <w:num w:numId="20">
    <w:abstractNumId w:val="24"/>
  </w:num>
  <w:num w:numId="21">
    <w:abstractNumId w:val="34"/>
  </w:num>
  <w:num w:numId="22">
    <w:abstractNumId w:val="9"/>
  </w:num>
  <w:num w:numId="23">
    <w:abstractNumId w:val="2"/>
  </w:num>
  <w:num w:numId="24">
    <w:abstractNumId w:val="4"/>
  </w:num>
  <w:num w:numId="25">
    <w:abstractNumId w:val="5"/>
  </w:num>
  <w:num w:numId="26">
    <w:abstractNumId w:val="6"/>
  </w:num>
  <w:num w:numId="27">
    <w:abstractNumId w:val="1"/>
  </w:num>
  <w:num w:numId="28">
    <w:abstractNumId w:val="3"/>
  </w:num>
  <w:num w:numId="29">
    <w:abstractNumId w:val="0"/>
  </w:num>
  <w:num w:numId="30">
    <w:abstractNumId w:val="7"/>
  </w:num>
  <w:num w:numId="31">
    <w:abstractNumId w:val="32"/>
  </w:num>
  <w:num w:numId="32">
    <w:abstractNumId w:val="20"/>
  </w:num>
  <w:num w:numId="33">
    <w:abstractNumId w:val="30"/>
  </w:num>
  <w:num w:numId="34">
    <w:abstractNumId w:val="28"/>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5560B"/>
    <w:rsid w:val="000D2615"/>
    <w:rsid w:val="00155023"/>
    <w:rsid w:val="00155FB3"/>
    <w:rsid w:val="00184123"/>
    <w:rsid w:val="001B334D"/>
    <w:rsid w:val="001F5737"/>
    <w:rsid w:val="0039534B"/>
    <w:rsid w:val="00427B2D"/>
    <w:rsid w:val="004C3D7E"/>
    <w:rsid w:val="00583D08"/>
    <w:rsid w:val="006C7A88"/>
    <w:rsid w:val="00732766"/>
    <w:rsid w:val="007B16CB"/>
    <w:rsid w:val="007D388E"/>
    <w:rsid w:val="0085560B"/>
    <w:rsid w:val="00893D2A"/>
    <w:rsid w:val="008A7FA1"/>
    <w:rsid w:val="008E2246"/>
    <w:rsid w:val="00A30303"/>
    <w:rsid w:val="00CB055C"/>
    <w:rsid w:val="00D47F5B"/>
    <w:rsid w:val="00DB28F7"/>
    <w:rsid w:val="00E953F2"/>
    <w:rsid w:val="00ED09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60B"/>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85560B"/>
    <w:pPr>
      <w:spacing w:before="240" w:after="60" w:line="276" w:lineRule="auto"/>
      <w:outlineLvl w:val="4"/>
    </w:pPr>
    <w:rPr>
      <w:rFonts w:ascii="Calibri" w:hAnsi="Calibri"/>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85560B"/>
    <w:rPr>
      <w:rFonts w:ascii="Calibri" w:eastAsia="Times New Roman" w:hAnsi="Calibri" w:cs="Times New Roman"/>
      <w:b/>
      <w:bCs/>
      <w:i/>
      <w:iCs/>
      <w:sz w:val="26"/>
      <w:szCs w:val="26"/>
    </w:rPr>
  </w:style>
  <w:style w:type="paragraph" w:styleId="a3">
    <w:name w:val="footer"/>
    <w:basedOn w:val="a"/>
    <w:link w:val="a4"/>
    <w:uiPriority w:val="99"/>
    <w:rsid w:val="0085560B"/>
    <w:pPr>
      <w:tabs>
        <w:tab w:val="center" w:pos="4677"/>
        <w:tab w:val="right" w:pos="9355"/>
      </w:tabs>
    </w:pPr>
  </w:style>
  <w:style w:type="character" w:customStyle="1" w:styleId="a4">
    <w:name w:val="Нижний колонтитул Знак"/>
    <w:basedOn w:val="a0"/>
    <w:link w:val="a3"/>
    <w:uiPriority w:val="99"/>
    <w:rsid w:val="0085560B"/>
    <w:rPr>
      <w:rFonts w:ascii="Times New Roman" w:eastAsia="Times New Roman" w:hAnsi="Times New Roman" w:cs="Times New Roman"/>
      <w:sz w:val="24"/>
      <w:szCs w:val="24"/>
      <w:lang w:eastAsia="ru-RU"/>
    </w:rPr>
  </w:style>
  <w:style w:type="character" w:styleId="a5">
    <w:name w:val="page number"/>
    <w:uiPriority w:val="99"/>
    <w:rsid w:val="0085560B"/>
    <w:rPr>
      <w:rFonts w:cs="Times New Roman"/>
    </w:rPr>
  </w:style>
  <w:style w:type="paragraph" w:styleId="a6">
    <w:name w:val="header"/>
    <w:basedOn w:val="a"/>
    <w:link w:val="a7"/>
    <w:uiPriority w:val="99"/>
    <w:semiHidden/>
    <w:unhideWhenUsed/>
    <w:rsid w:val="0085560B"/>
    <w:pPr>
      <w:tabs>
        <w:tab w:val="center" w:pos="4677"/>
        <w:tab w:val="right" w:pos="9355"/>
      </w:tabs>
    </w:pPr>
  </w:style>
  <w:style w:type="character" w:customStyle="1" w:styleId="a7">
    <w:name w:val="Верхний колонтитул Знак"/>
    <w:basedOn w:val="a0"/>
    <w:link w:val="a6"/>
    <w:uiPriority w:val="99"/>
    <w:semiHidden/>
    <w:rsid w:val="0085560B"/>
    <w:rPr>
      <w:rFonts w:ascii="Times New Roman" w:eastAsia="Times New Roman" w:hAnsi="Times New Roman" w:cs="Times New Roman"/>
      <w:sz w:val="24"/>
      <w:szCs w:val="24"/>
      <w:lang w:eastAsia="ru-RU"/>
    </w:rPr>
  </w:style>
  <w:style w:type="character" w:customStyle="1" w:styleId="Zag11">
    <w:name w:val="Zag_11"/>
    <w:rsid w:val="0085560B"/>
  </w:style>
  <w:style w:type="paragraph" w:customStyle="1" w:styleId="NormalPP">
    <w:name w:val="Normal PP"/>
    <w:basedOn w:val="a"/>
    <w:rsid w:val="0085560B"/>
    <w:pPr>
      <w:widowControl w:val="0"/>
      <w:autoSpaceDE w:val="0"/>
      <w:autoSpaceDN w:val="0"/>
      <w:adjustRightInd w:val="0"/>
    </w:pPr>
    <w:rPr>
      <w:rFonts w:ascii="Arial" w:hAnsi="Arial" w:cs="Arial"/>
      <w:color w:val="000000"/>
      <w:lang w:val="en-US"/>
    </w:rPr>
  </w:style>
  <w:style w:type="paragraph" w:styleId="a8">
    <w:name w:val="Body Text"/>
    <w:basedOn w:val="a"/>
    <w:link w:val="a9"/>
    <w:rsid w:val="0085560B"/>
    <w:pPr>
      <w:spacing w:after="120"/>
    </w:pPr>
  </w:style>
  <w:style w:type="character" w:customStyle="1" w:styleId="a9">
    <w:name w:val="Основной текст Знак"/>
    <w:basedOn w:val="a0"/>
    <w:link w:val="a8"/>
    <w:rsid w:val="0085560B"/>
    <w:rPr>
      <w:rFonts w:ascii="Times New Roman" w:eastAsia="Times New Roman" w:hAnsi="Times New Roman" w:cs="Times New Roman"/>
      <w:sz w:val="24"/>
      <w:szCs w:val="24"/>
      <w:lang w:eastAsia="ru-RU"/>
    </w:rPr>
  </w:style>
  <w:style w:type="paragraph" w:styleId="2">
    <w:name w:val="Body Text Indent 2"/>
    <w:basedOn w:val="a"/>
    <w:link w:val="20"/>
    <w:rsid w:val="0085560B"/>
    <w:pPr>
      <w:spacing w:after="120" w:line="480" w:lineRule="auto"/>
      <w:ind w:left="283"/>
    </w:pPr>
    <w:rPr>
      <w:rFonts w:ascii="Calibri" w:eastAsia="Calibri" w:hAnsi="Calibri"/>
      <w:sz w:val="20"/>
      <w:szCs w:val="20"/>
      <w:lang w:eastAsia="en-US"/>
    </w:rPr>
  </w:style>
  <w:style w:type="character" w:customStyle="1" w:styleId="20">
    <w:name w:val="Основной текст с отступом 2 Знак"/>
    <w:basedOn w:val="a0"/>
    <w:link w:val="2"/>
    <w:rsid w:val="0085560B"/>
    <w:rPr>
      <w:rFonts w:ascii="Calibri" w:eastAsia="Calibri" w:hAnsi="Calibri" w:cs="Times New Roman"/>
      <w:sz w:val="20"/>
      <w:szCs w:val="20"/>
    </w:rPr>
  </w:style>
  <w:style w:type="paragraph" w:customStyle="1" w:styleId="ParagraphStyle">
    <w:name w:val="Paragraph Style"/>
    <w:rsid w:val="0085560B"/>
    <w:pPr>
      <w:autoSpaceDE w:val="0"/>
      <w:autoSpaceDN w:val="0"/>
      <w:adjustRightInd w:val="0"/>
      <w:spacing w:after="0" w:line="240" w:lineRule="auto"/>
    </w:pPr>
    <w:rPr>
      <w:rFonts w:ascii="Arial" w:eastAsia="Calibri" w:hAnsi="Arial" w:cs="Arial"/>
      <w:sz w:val="24"/>
      <w:szCs w:val="24"/>
    </w:rPr>
  </w:style>
  <w:style w:type="character" w:styleId="aa">
    <w:name w:val="Hyperlink"/>
    <w:uiPriority w:val="99"/>
    <w:unhideWhenUsed/>
    <w:rsid w:val="0085560B"/>
    <w:rPr>
      <w:color w:val="0000FF"/>
      <w:u w:val="single"/>
    </w:rPr>
  </w:style>
  <w:style w:type="paragraph" w:styleId="ab">
    <w:name w:val="No Spacing"/>
    <w:link w:val="ac"/>
    <w:uiPriority w:val="1"/>
    <w:qFormat/>
    <w:rsid w:val="0085560B"/>
    <w:pPr>
      <w:spacing w:after="0" w:line="240" w:lineRule="auto"/>
    </w:pPr>
    <w:rPr>
      <w:rFonts w:ascii="Calibri" w:eastAsia="Calibri" w:hAnsi="Calibri" w:cs="Times New Roman"/>
    </w:rPr>
  </w:style>
  <w:style w:type="table" w:styleId="ad">
    <w:name w:val="Table Grid"/>
    <w:basedOn w:val="a1"/>
    <w:uiPriority w:val="59"/>
    <w:rsid w:val="008556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Normal (Web)"/>
    <w:basedOn w:val="a"/>
    <w:uiPriority w:val="99"/>
    <w:unhideWhenUsed/>
    <w:rsid w:val="0085560B"/>
    <w:pPr>
      <w:spacing w:before="100" w:beforeAutospacing="1" w:after="119"/>
    </w:pPr>
  </w:style>
  <w:style w:type="paragraph" w:styleId="af">
    <w:name w:val="List Paragraph"/>
    <w:basedOn w:val="a"/>
    <w:uiPriority w:val="34"/>
    <w:qFormat/>
    <w:rsid w:val="0085560B"/>
    <w:pPr>
      <w:ind w:left="720"/>
      <w:contextualSpacing/>
    </w:pPr>
  </w:style>
  <w:style w:type="paragraph" w:customStyle="1" w:styleId="p4">
    <w:name w:val="p4"/>
    <w:basedOn w:val="a"/>
    <w:rsid w:val="0085560B"/>
    <w:pPr>
      <w:spacing w:before="100" w:beforeAutospacing="1" w:after="100" w:afterAutospacing="1"/>
    </w:pPr>
    <w:rPr>
      <w:rFonts w:eastAsia="Calibri"/>
    </w:rPr>
  </w:style>
  <w:style w:type="paragraph" w:styleId="af0">
    <w:name w:val="Plain Text"/>
    <w:basedOn w:val="a"/>
    <w:link w:val="af1"/>
    <w:uiPriority w:val="99"/>
    <w:unhideWhenUsed/>
    <w:rsid w:val="0085560B"/>
    <w:pPr>
      <w:autoSpaceDE w:val="0"/>
      <w:autoSpaceDN w:val="0"/>
    </w:pPr>
    <w:rPr>
      <w:rFonts w:ascii="Courier New" w:hAnsi="Courier New" w:cs="Courier New"/>
      <w:sz w:val="20"/>
      <w:szCs w:val="20"/>
    </w:rPr>
  </w:style>
  <w:style w:type="character" w:customStyle="1" w:styleId="af1">
    <w:name w:val="Текст Знак"/>
    <w:basedOn w:val="a0"/>
    <w:link w:val="af0"/>
    <w:uiPriority w:val="99"/>
    <w:rsid w:val="0085560B"/>
    <w:rPr>
      <w:rFonts w:ascii="Courier New" w:eastAsia="Times New Roman" w:hAnsi="Courier New" w:cs="Courier New"/>
      <w:sz w:val="20"/>
      <w:szCs w:val="20"/>
      <w:lang w:eastAsia="ru-RU"/>
    </w:rPr>
  </w:style>
  <w:style w:type="character" w:customStyle="1" w:styleId="ac">
    <w:name w:val="Без интервала Знак"/>
    <w:link w:val="ab"/>
    <w:uiPriority w:val="1"/>
    <w:rsid w:val="0085560B"/>
    <w:rPr>
      <w:rFonts w:ascii="Calibri" w:eastAsia="Calibri" w:hAnsi="Calibri" w:cs="Times New Roman"/>
    </w:rPr>
  </w:style>
  <w:style w:type="paragraph" w:styleId="af2">
    <w:name w:val="Balloon Text"/>
    <w:basedOn w:val="a"/>
    <w:link w:val="af3"/>
    <w:uiPriority w:val="99"/>
    <w:semiHidden/>
    <w:unhideWhenUsed/>
    <w:rsid w:val="0085560B"/>
    <w:rPr>
      <w:rFonts w:ascii="Tahoma" w:hAnsi="Tahoma" w:cs="Tahoma"/>
      <w:sz w:val="16"/>
      <w:szCs w:val="16"/>
    </w:rPr>
  </w:style>
  <w:style w:type="character" w:customStyle="1" w:styleId="af3">
    <w:name w:val="Текст выноски Знак"/>
    <w:basedOn w:val="a0"/>
    <w:link w:val="af2"/>
    <w:uiPriority w:val="99"/>
    <w:semiHidden/>
    <w:rsid w:val="0085560B"/>
    <w:rPr>
      <w:rFonts w:ascii="Tahoma" w:eastAsia="Times New Roman" w:hAnsi="Tahoma" w:cs="Tahoma"/>
      <w:sz w:val="16"/>
      <w:szCs w:val="16"/>
      <w:lang w:eastAsia="ru-RU"/>
    </w:rPr>
  </w:style>
  <w:style w:type="paragraph" w:customStyle="1" w:styleId="af4">
    <w:name w:val="Основной"/>
    <w:basedOn w:val="a"/>
    <w:link w:val="af5"/>
    <w:rsid w:val="0085560B"/>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af5">
    <w:name w:val="Основной Знак"/>
    <w:link w:val="af4"/>
    <w:rsid w:val="0085560B"/>
    <w:rPr>
      <w:rFonts w:ascii="NewtonCSanPin" w:eastAsia="Times New Roman" w:hAnsi="NewtonCSanPin" w:cs="Times New Roman"/>
      <w:color w:val="000000"/>
      <w:sz w:val="21"/>
      <w:szCs w:val="21"/>
      <w:lang w:eastAsia="ru-RU"/>
    </w:rPr>
  </w:style>
  <w:style w:type="table" w:customStyle="1" w:styleId="1">
    <w:name w:val="Сетка таблицы1"/>
    <w:basedOn w:val="a1"/>
    <w:next w:val="ad"/>
    <w:uiPriority w:val="59"/>
    <w:rsid w:val="001B334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953805">
      <w:bodyDiv w:val="1"/>
      <w:marLeft w:val="0"/>
      <w:marRight w:val="0"/>
      <w:marTop w:val="0"/>
      <w:marBottom w:val="0"/>
      <w:divBdr>
        <w:top w:val="none" w:sz="0" w:space="0" w:color="auto"/>
        <w:left w:val="none" w:sz="0" w:space="0" w:color="auto"/>
        <w:bottom w:val="none" w:sz="0" w:space="0" w:color="auto"/>
        <w:right w:val="none" w:sz="0" w:space="0" w:color="auto"/>
      </w:divBdr>
    </w:div>
    <w:div w:id="1453598785">
      <w:bodyDiv w:val="1"/>
      <w:marLeft w:val="0"/>
      <w:marRight w:val="0"/>
      <w:marTop w:val="0"/>
      <w:marBottom w:val="0"/>
      <w:divBdr>
        <w:top w:val="none" w:sz="0" w:space="0" w:color="auto"/>
        <w:left w:val="none" w:sz="0" w:space="0" w:color="auto"/>
        <w:bottom w:val="none" w:sz="0" w:space="0" w:color="auto"/>
        <w:right w:val="none" w:sz="0" w:space="0" w:color="auto"/>
      </w:divBdr>
    </w:div>
    <w:div w:id="1858420425">
      <w:bodyDiv w:val="1"/>
      <w:marLeft w:val="0"/>
      <w:marRight w:val="0"/>
      <w:marTop w:val="0"/>
      <w:marBottom w:val="0"/>
      <w:divBdr>
        <w:top w:val="none" w:sz="0" w:space="0" w:color="auto"/>
        <w:left w:val="none" w:sz="0" w:space="0" w:color="auto"/>
        <w:bottom w:val="none" w:sz="0" w:space="0" w:color="auto"/>
        <w:right w:val="none" w:sz="0" w:space="0" w:color="auto"/>
      </w:divBdr>
      <w:divsChild>
        <w:div w:id="1820684576">
          <w:marLeft w:val="0"/>
          <w:marRight w:val="0"/>
          <w:marTop w:val="0"/>
          <w:marBottom w:val="0"/>
          <w:divBdr>
            <w:top w:val="none" w:sz="0" w:space="0" w:color="auto"/>
            <w:left w:val="none" w:sz="0" w:space="0" w:color="auto"/>
            <w:bottom w:val="none" w:sz="0" w:space="0" w:color="auto"/>
            <w:right w:val="none" w:sz="0" w:space="0" w:color="auto"/>
          </w:divBdr>
        </w:div>
        <w:div w:id="2021002986">
          <w:marLeft w:val="0"/>
          <w:marRight w:val="0"/>
          <w:marTop w:val="0"/>
          <w:marBottom w:val="0"/>
          <w:divBdr>
            <w:top w:val="none" w:sz="0" w:space="0" w:color="auto"/>
            <w:left w:val="none" w:sz="0" w:space="0" w:color="auto"/>
            <w:bottom w:val="none" w:sz="0" w:space="0" w:color="auto"/>
            <w:right w:val="none" w:sz="0" w:space="0" w:color="auto"/>
          </w:divBdr>
        </w:div>
        <w:div w:id="943809299">
          <w:marLeft w:val="0"/>
          <w:marRight w:val="0"/>
          <w:marTop w:val="0"/>
          <w:marBottom w:val="0"/>
          <w:divBdr>
            <w:top w:val="none" w:sz="0" w:space="0" w:color="auto"/>
            <w:left w:val="none" w:sz="0" w:space="0" w:color="auto"/>
            <w:bottom w:val="none" w:sz="0" w:space="0" w:color="auto"/>
            <w:right w:val="none" w:sz="0" w:space="0" w:color="auto"/>
          </w:divBdr>
        </w:div>
        <w:div w:id="1854225674">
          <w:marLeft w:val="0"/>
          <w:marRight w:val="0"/>
          <w:marTop w:val="0"/>
          <w:marBottom w:val="0"/>
          <w:divBdr>
            <w:top w:val="none" w:sz="0" w:space="0" w:color="auto"/>
            <w:left w:val="none" w:sz="0" w:space="0" w:color="auto"/>
            <w:bottom w:val="none" w:sz="0" w:space="0" w:color="auto"/>
            <w:right w:val="none" w:sz="0" w:space="0" w:color="auto"/>
          </w:divBdr>
        </w:div>
        <w:div w:id="1299262155">
          <w:marLeft w:val="0"/>
          <w:marRight w:val="0"/>
          <w:marTop w:val="0"/>
          <w:marBottom w:val="0"/>
          <w:divBdr>
            <w:top w:val="none" w:sz="0" w:space="0" w:color="auto"/>
            <w:left w:val="none" w:sz="0" w:space="0" w:color="auto"/>
            <w:bottom w:val="none" w:sz="0" w:space="0" w:color="auto"/>
            <w:right w:val="none" w:sz="0" w:space="0" w:color="auto"/>
          </w:divBdr>
        </w:div>
        <w:div w:id="1408454339">
          <w:marLeft w:val="0"/>
          <w:marRight w:val="0"/>
          <w:marTop w:val="0"/>
          <w:marBottom w:val="0"/>
          <w:divBdr>
            <w:top w:val="none" w:sz="0" w:space="0" w:color="auto"/>
            <w:left w:val="none" w:sz="0" w:space="0" w:color="auto"/>
            <w:bottom w:val="none" w:sz="0" w:space="0" w:color="auto"/>
            <w:right w:val="none" w:sz="0" w:space="0" w:color="auto"/>
          </w:divBdr>
        </w:div>
        <w:div w:id="765198764">
          <w:marLeft w:val="0"/>
          <w:marRight w:val="0"/>
          <w:marTop w:val="0"/>
          <w:marBottom w:val="0"/>
          <w:divBdr>
            <w:top w:val="none" w:sz="0" w:space="0" w:color="auto"/>
            <w:left w:val="none" w:sz="0" w:space="0" w:color="auto"/>
            <w:bottom w:val="none" w:sz="0" w:space="0" w:color="auto"/>
            <w:right w:val="none" w:sz="0" w:space="0" w:color="auto"/>
          </w:divBdr>
        </w:div>
        <w:div w:id="1012489314">
          <w:marLeft w:val="0"/>
          <w:marRight w:val="0"/>
          <w:marTop w:val="0"/>
          <w:marBottom w:val="0"/>
          <w:divBdr>
            <w:top w:val="none" w:sz="0" w:space="0" w:color="auto"/>
            <w:left w:val="none" w:sz="0" w:space="0" w:color="auto"/>
            <w:bottom w:val="none" w:sz="0" w:space="0" w:color="auto"/>
            <w:right w:val="none" w:sz="0" w:space="0" w:color="auto"/>
          </w:divBdr>
        </w:div>
        <w:div w:id="933322301">
          <w:marLeft w:val="0"/>
          <w:marRight w:val="0"/>
          <w:marTop w:val="0"/>
          <w:marBottom w:val="0"/>
          <w:divBdr>
            <w:top w:val="none" w:sz="0" w:space="0" w:color="auto"/>
            <w:left w:val="none" w:sz="0" w:space="0" w:color="auto"/>
            <w:bottom w:val="none" w:sz="0" w:space="0" w:color="auto"/>
            <w:right w:val="none" w:sz="0" w:space="0" w:color="auto"/>
          </w:divBdr>
        </w:div>
        <w:div w:id="1667706298">
          <w:marLeft w:val="0"/>
          <w:marRight w:val="0"/>
          <w:marTop w:val="0"/>
          <w:marBottom w:val="0"/>
          <w:divBdr>
            <w:top w:val="none" w:sz="0" w:space="0" w:color="auto"/>
            <w:left w:val="none" w:sz="0" w:space="0" w:color="auto"/>
            <w:bottom w:val="none" w:sz="0" w:space="0" w:color="auto"/>
            <w:right w:val="none" w:sz="0" w:space="0" w:color="auto"/>
          </w:divBdr>
        </w:div>
        <w:div w:id="1488132646">
          <w:marLeft w:val="0"/>
          <w:marRight w:val="0"/>
          <w:marTop w:val="0"/>
          <w:marBottom w:val="0"/>
          <w:divBdr>
            <w:top w:val="none" w:sz="0" w:space="0" w:color="auto"/>
            <w:left w:val="none" w:sz="0" w:space="0" w:color="auto"/>
            <w:bottom w:val="none" w:sz="0" w:space="0" w:color="auto"/>
            <w:right w:val="none" w:sz="0" w:space="0" w:color="auto"/>
          </w:divBdr>
        </w:div>
        <w:div w:id="797918117">
          <w:marLeft w:val="0"/>
          <w:marRight w:val="0"/>
          <w:marTop w:val="0"/>
          <w:marBottom w:val="0"/>
          <w:divBdr>
            <w:top w:val="none" w:sz="0" w:space="0" w:color="auto"/>
            <w:left w:val="none" w:sz="0" w:space="0" w:color="auto"/>
            <w:bottom w:val="none" w:sz="0" w:space="0" w:color="auto"/>
            <w:right w:val="none" w:sz="0" w:space="0" w:color="auto"/>
          </w:divBdr>
        </w:div>
        <w:div w:id="546187528">
          <w:marLeft w:val="0"/>
          <w:marRight w:val="0"/>
          <w:marTop w:val="0"/>
          <w:marBottom w:val="0"/>
          <w:divBdr>
            <w:top w:val="none" w:sz="0" w:space="0" w:color="auto"/>
            <w:left w:val="none" w:sz="0" w:space="0" w:color="auto"/>
            <w:bottom w:val="none" w:sz="0" w:space="0" w:color="auto"/>
            <w:right w:val="none" w:sz="0" w:space="0" w:color="auto"/>
          </w:divBdr>
        </w:div>
        <w:div w:id="999505465">
          <w:marLeft w:val="0"/>
          <w:marRight w:val="0"/>
          <w:marTop w:val="0"/>
          <w:marBottom w:val="0"/>
          <w:divBdr>
            <w:top w:val="none" w:sz="0" w:space="0" w:color="auto"/>
            <w:left w:val="none" w:sz="0" w:space="0" w:color="auto"/>
            <w:bottom w:val="none" w:sz="0" w:space="0" w:color="auto"/>
            <w:right w:val="none" w:sz="0" w:space="0" w:color="auto"/>
          </w:divBdr>
        </w:div>
        <w:div w:id="1009523584">
          <w:marLeft w:val="0"/>
          <w:marRight w:val="0"/>
          <w:marTop w:val="0"/>
          <w:marBottom w:val="0"/>
          <w:divBdr>
            <w:top w:val="none" w:sz="0" w:space="0" w:color="auto"/>
            <w:left w:val="none" w:sz="0" w:space="0" w:color="auto"/>
            <w:bottom w:val="none" w:sz="0" w:space="0" w:color="auto"/>
            <w:right w:val="none" w:sz="0" w:space="0" w:color="auto"/>
          </w:divBdr>
        </w:div>
        <w:div w:id="299193228">
          <w:marLeft w:val="0"/>
          <w:marRight w:val="0"/>
          <w:marTop w:val="0"/>
          <w:marBottom w:val="0"/>
          <w:divBdr>
            <w:top w:val="none" w:sz="0" w:space="0" w:color="auto"/>
            <w:left w:val="none" w:sz="0" w:space="0" w:color="auto"/>
            <w:bottom w:val="none" w:sz="0" w:space="0" w:color="auto"/>
            <w:right w:val="none" w:sz="0" w:space="0" w:color="auto"/>
          </w:divBdr>
        </w:div>
        <w:div w:id="864098697">
          <w:marLeft w:val="0"/>
          <w:marRight w:val="0"/>
          <w:marTop w:val="0"/>
          <w:marBottom w:val="0"/>
          <w:divBdr>
            <w:top w:val="none" w:sz="0" w:space="0" w:color="auto"/>
            <w:left w:val="none" w:sz="0" w:space="0" w:color="auto"/>
            <w:bottom w:val="none" w:sz="0" w:space="0" w:color="auto"/>
            <w:right w:val="none" w:sz="0" w:space="0" w:color="auto"/>
          </w:divBdr>
        </w:div>
        <w:div w:id="857279108">
          <w:marLeft w:val="0"/>
          <w:marRight w:val="0"/>
          <w:marTop w:val="0"/>
          <w:marBottom w:val="0"/>
          <w:divBdr>
            <w:top w:val="none" w:sz="0" w:space="0" w:color="auto"/>
            <w:left w:val="none" w:sz="0" w:space="0" w:color="auto"/>
            <w:bottom w:val="none" w:sz="0" w:space="0" w:color="auto"/>
            <w:right w:val="none" w:sz="0" w:space="0" w:color="auto"/>
          </w:divBdr>
        </w:div>
        <w:div w:id="2137673072">
          <w:marLeft w:val="0"/>
          <w:marRight w:val="0"/>
          <w:marTop w:val="0"/>
          <w:marBottom w:val="0"/>
          <w:divBdr>
            <w:top w:val="none" w:sz="0" w:space="0" w:color="auto"/>
            <w:left w:val="none" w:sz="0" w:space="0" w:color="auto"/>
            <w:bottom w:val="none" w:sz="0" w:space="0" w:color="auto"/>
            <w:right w:val="none" w:sz="0" w:space="0" w:color="auto"/>
          </w:divBdr>
        </w:div>
        <w:div w:id="1310020251">
          <w:marLeft w:val="0"/>
          <w:marRight w:val="0"/>
          <w:marTop w:val="0"/>
          <w:marBottom w:val="0"/>
          <w:divBdr>
            <w:top w:val="none" w:sz="0" w:space="0" w:color="auto"/>
            <w:left w:val="none" w:sz="0" w:space="0" w:color="auto"/>
            <w:bottom w:val="none" w:sz="0" w:space="0" w:color="auto"/>
            <w:right w:val="none" w:sz="0" w:space="0" w:color="auto"/>
          </w:divBdr>
        </w:div>
        <w:div w:id="913003373">
          <w:marLeft w:val="0"/>
          <w:marRight w:val="0"/>
          <w:marTop w:val="0"/>
          <w:marBottom w:val="0"/>
          <w:divBdr>
            <w:top w:val="none" w:sz="0" w:space="0" w:color="auto"/>
            <w:left w:val="none" w:sz="0" w:space="0" w:color="auto"/>
            <w:bottom w:val="none" w:sz="0" w:space="0" w:color="auto"/>
            <w:right w:val="none" w:sz="0" w:space="0" w:color="auto"/>
          </w:divBdr>
        </w:div>
        <w:div w:id="251939740">
          <w:marLeft w:val="0"/>
          <w:marRight w:val="0"/>
          <w:marTop w:val="0"/>
          <w:marBottom w:val="0"/>
          <w:divBdr>
            <w:top w:val="none" w:sz="0" w:space="0" w:color="auto"/>
            <w:left w:val="none" w:sz="0" w:space="0" w:color="auto"/>
            <w:bottom w:val="none" w:sz="0" w:space="0" w:color="auto"/>
            <w:right w:val="none" w:sz="0" w:space="0" w:color="auto"/>
          </w:divBdr>
        </w:div>
        <w:div w:id="784497796">
          <w:marLeft w:val="0"/>
          <w:marRight w:val="0"/>
          <w:marTop w:val="0"/>
          <w:marBottom w:val="0"/>
          <w:divBdr>
            <w:top w:val="none" w:sz="0" w:space="0" w:color="auto"/>
            <w:left w:val="none" w:sz="0" w:space="0" w:color="auto"/>
            <w:bottom w:val="none" w:sz="0" w:space="0" w:color="auto"/>
            <w:right w:val="none" w:sz="0" w:space="0" w:color="auto"/>
          </w:divBdr>
        </w:div>
        <w:div w:id="1998879631">
          <w:marLeft w:val="0"/>
          <w:marRight w:val="0"/>
          <w:marTop w:val="0"/>
          <w:marBottom w:val="0"/>
          <w:divBdr>
            <w:top w:val="none" w:sz="0" w:space="0" w:color="auto"/>
            <w:left w:val="none" w:sz="0" w:space="0" w:color="auto"/>
            <w:bottom w:val="none" w:sz="0" w:space="0" w:color="auto"/>
            <w:right w:val="none" w:sz="0" w:space="0" w:color="auto"/>
          </w:divBdr>
        </w:div>
        <w:div w:id="1078596956">
          <w:marLeft w:val="0"/>
          <w:marRight w:val="0"/>
          <w:marTop w:val="0"/>
          <w:marBottom w:val="0"/>
          <w:divBdr>
            <w:top w:val="none" w:sz="0" w:space="0" w:color="auto"/>
            <w:left w:val="none" w:sz="0" w:space="0" w:color="auto"/>
            <w:bottom w:val="none" w:sz="0" w:space="0" w:color="auto"/>
            <w:right w:val="none" w:sz="0" w:space="0" w:color="auto"/>
          </w:divBdr>
        </w:div>
        <w:div w:id="1729108252">
          <w:marLeft w:val="0"/>
          <w:marRight w:val="0"/>
          <w:marTop w:val="0"/>
          <w:marBottom w:val="0"/>
          <w:divBdr>
            <w:top w:val="none" w:sz="0" w:space="0" w:color="auto"/>
            <w:left w:val="none" w:sz="0" w:space="0" w:color="auto"/>
            <w:bottom w:val="none" w:sz="0" w:space="0" w:color="auto"/>
            <w:right w:val="none" w:sz="0" w:space="0" w:color="auto"/>
          </w:divBdr>
        </w:div>
        <w:div w:id="1213997681">
          <w:marLeft w:val="0"/>
          <w:marRight w:val="0"/>
          <w:marTop w:val="0"/>
          <w:marBottom w:val="0"/>
          <w:divBdr>
            <w:top w:val="none" w:sz="0" w:space="0" w:color="auto"/>
            <w:left w:val="none" w:sz="0" w:space="0" w:color="auto"/>
            <w:bottom w:val="none" w:sz="0" w:space="0" w:color="auto"/>
            <w:right w:val="none" w:sz="0" w:space="0" w:color="auto"/>
          </w:divBdr>
        </w:div>
        <w:div w:id="1720859186">
          <w:marLeft w:val="0"/>
          <w:marRight w:val="0"/>
          <w:marTop w:val="0"/>
          <w:marBottom w:val="0"/>
          <w:divBdr>
            <w:top w:val="none" w:sz="0" w:space="0" w:color="auto"/>
            <w:left w:val="none" w:sz="0" w:space="0" w:color="auto"/>
            <w:bottom w:val="none" w:sz="0" w:space="0" w:color="auto"/>
            <w:right w:val="none" w:sz="0" w:space="0" w:color="auto"/>
          </w:divBdr>
        </w:div>
        <w:div w:id="721515318">
          <w:marLeft w:val="0"/>
          <w:marRight w:val="0"/>
          <w:marTop w:val="0"/>
          <w:marBottom w:val="0"/>
          <w:divBdr>
            <w:top w:val="none" w:sz="0" w:space="0" w:color="auto"/>
            <w:left w:val="none" w:sz="0" w:space="0" w:color="auto"/>
            <w:bottom w:val="none" w:sz="0" w:space="0" w:color="auto"/>
            <w:right w:val="none" w:sz="0" w:space="0" w:color="auto"/>
          </w:divBdr>
        </w:div>
        <w:div w:id="2102944347">
          <w:marLeft w:val="0"/>
          <w:marRight w:val="0"/>
          <w:marTop w:val="0"/>
          <w:marBottom w:val="0"/>
          <w:divBdr>
            <w:top w:val="none" w:sz="0" w:space="0" w:color="auto"/>
            <w:left w:val="none" w:sz="0" w:space="0" w:color="auto"/>
            <w:bottom w:val="none" w:sz="0" w:space="0" w:color="auto"/>
            <w:right w:val="none" w:sz="0" w:space="0" w:color="auto"/>
          </w:divBdr>
        </w:div>
        <w:div w:id="1633635276">
          <w:marLeft w:val="0"/>
          <w:marRight w:val="0"/>
          <w:marTop w:val="0"/>
          <w:marBottom w:val="0"/>
          <w:divBdr>
            <w:top w:val="none" w:sz="0" w:space="0" w:color="auto"/>
            <w:left w:val="none" w:sz="0" w:space="0" w:color="auto"/>
            <w:bottom w:val="none" w:sz="0" w:space="0" w:color="auto"/>
            <w:right w:val="none" w:sz="0" w:space="0" w:color="auto"/>
          </w:divBdr>
        </w:div>
        <w:div w:id="2003046914">
          <w:marLeft w:val="0"/>
          <w:marRight w:val="0"/>
          <w:marTop w:val="0"/>
          <w:marBottom w:val="0"/>
          <w:divBdr>
            <w:top w:val="none" w:sz="0" w:space="0" w:color="auto"/>
            <w:left w:val="none" w:sz="0" w:space="0" w:color="auto"/>
            <w:bottom w:val="none" w:sz="0" w:space="0" w:color="auto"/>
            <w:right w:val="none" w:sz="0" w:space="0" w:color="auto"/>
          </w:divBdr>
        </w:div>
        <w:div w:id="1756704572">
          <w:marLeft w:val="0"/>
          <w:marRight w:val="0"/>
          <w:marTop w:val="0"/>
          <w:marBottom w:val="0"/>
          <w:divBdr>
            <w:top w:val="none" w:sz="0" w:space="0" w:color="auto"/>
            <w:left w:val="none" w:sz="0" w:space="0" w:color="auto"/>
            <w:bottom w:val="none" w:sz="0" w:space="0" w:color="auto"/>
            <w:right w:val="none" w:sz="0" w:space="0" w:color="auto"/>
          </w:divBdr>
        </w:div>
        <w:div w:id="333460445">
          <w:marLeft w:val="0"/>
          <w:marRight w:val="0"/>
          <w:marTop w:val="0"/>
          <w:marBottom w:val="0"/>
          <w:divBdr>
            <w:top w:val="none" w:sz="0" w:space="0" w:color="auto"/>
            <w:left w:val="none" w:sz="0" w:space="0" w:color="auto"/>
            <w:bottom w:val="none" w:sz="0" w:space="0" w:color="auto"/>
            <w:right w:val="none" w:sz="0" w:space="0" w:color="auto"/>
          </w:divBdr>
        </w:div>
        <w:div w:id="1296058305">
          <w:marLeft w:val="0"/>
          <w:marRight w:val="0"/>
          <w:marTop w:val="0"/>
          <w:marBottom w:val="0"/>
          <w:divBdr>
            <w:top w:val="none" w:sz="0" w:space="0" w:color="auto"/>
            <w:left w:val="none" w:sz="0" w:space="0" w:color="auto"/>
            <w:bottom w:val="none" w:sz="0" w:space="0" w:color="auto"/>
            <w:right w:val="none" w:sz="0" w:space="0" w:color="auto"/>
          </w:divBdr>
        </w:div>
        <w:div w:id="1180391178">
          <w:marLeft w:val="0"/>
          <w:marRight w:val="0"/>
          <w:marTop w:val="0"/>
          <w:marBottom w:val="0"/>
          <w:divBdr>
            <w:top w:val="none" w:sz="0" w:space="0" w:color="auto"/>
            <w:left w:val="none" w:sz="0" w:space="0" w:color="auto"/>
            <w:bottom w:val="none" w:sz="0" w:space="0" w:color="auto"/>
            <w:right w:val="none" w:sz="0" w:space="0" w:color="auto"/>
          </w:divBdr>
        </w:div>
        <w:div w:id="1296595584">
          <w:marLeft w:val="0"/>
          <w:marRight w:val="0"/>
          <w:marTop w:val="0"/>
          <w:marBottom w:val="0"/>
          <w:divBdr>
            <w:top w:val="none" w:sz="0" w:space="0" w:color="auto"/>
            <w:left w:val="none" w:sz="0" w:space="0" w:color="auto"/>
            <w:bottom w:val="none" w:sz="0" w:space="0" w:color="auto"/>
            <w:right w:val="none" w:sz="0" w:space="0" w:color="auto"/>
          </w:divBdr>
        </w:div>
        <w:div w:id="849757338">
          <w:marLeft w:val="0"/>
          <w:marRight w:val="0"/>
          <w:marTop w:val="0"/>
          <w:marBottom w:val="0"/>
          <w:divBdr>
            <w:top w:val="none" w:sz="0" w:space="0" w:color="auto"/>
            <w:left w:val="none" w:sz="0" w:space="0" w:color="auto"/>
            <w:bottom w:val="none" w:sz="0" w:space="0" w:color="auto"/>
            <w:right w:val="none" w:sz="0" w:space="0" w:color="auto"/>
          </w:divBdr>
        </w:div>
        <w:div w:id="1755471502">
          <w:marLeft w:val="0"/>
          <w:marRight w:val="0"/>
          <w:marTop w:val="0"/>
          <w:marBottom w:val="0"/>
          <w:divBdr>
            <w:top w:val="none" w:sz="0" w:space="0" w:color="auto"/>
            <w:left w:val="none" w:sz="0" w:space="0" w:color="auto"/>
            <w:bottom w:val="none" w:sz="0" w:space="0" w:color="auto"/>
            <w:right w:val="none" w:sz="0" w:space="0" w:color="auto"/>
          </w:divBdr>
        </w:div>
        <w:div w:id="471605592">
          <w:marLeft w:val="0"/>
          <w:marRight w:val="0"/>
          <w:marTop w:val="0"/>
          <w:marBottom w:val="0"/>
          <w:divBdr>
            <w:top w:val="none" w:sz="0" w:space="0" w:color="auto"/>
            <w:left w:val="none" w:sz="0" w:space="0" w:color="auto"/>
            <w:bottom w:val="none" w:sz="0" w:space="0" w:color="auto"/>
            <w:right w:val="none" w:sz="0" w:space="0" w:color="auto"/>
          </w:divBdr>
        </w:div>
        <w:div w:id="787506860">
          <w:marLeft w:val="0"/>
          <w:marRight w:val="0"/>
          <w:marTop w:val="0"/>
          <w:marBottom w:val="0"/>
          <w:divBdr>
            <w:top w:val="none" w:sz="0" w:space="0" w:color="auto"/>
            <w:left w:val="none" w:sz="0" w:space="0" w:color="auto"/>
            <w:bottom w:val="none" w:sz="0" w:space="0" w:color="auto"/>
            <w:right w:val="none" w:sz="0" w:space="0" w:color="auto"/>
          </w:divBdr>
        </w:div>
        <w:div w:id="2022123217">
          <w:marLeft w:val="0"/>
          <w:marRight w:val="0"/>
          <w:marTop w:val="0"/>
          <w:marBottom w:val="0"/>
          <w:divBdr>
            <w:top w:val="none" w:sz="0" w:space="0" w:color="auto"/>
            <w:left w:val="none" w:sz="0" w:space="0" w:color="auto"/>
            <w:bottom w:val="none" w:sz="0" w:space="0" w:color="auto"/>
            <w:right w:val="none" w:sz="0" w:space="0" w:color="auto"/>
          </w:divBdr>
        </w:div>
        <w:div w:id="953826354">
          <w:marLeft w:val="0"/>
          <w:marRight w:val="0"/>
          <w:marTop w:val="0"/>
          <w:marBottom w:val="0"/>
          <w:divBdr>
            <w:top w:val="none" w:sz="0" w:space="0" w:color="auto"/>
            <w:left w:val="none" w:sz="0" w:space="0" w:color="auto"/>
            <w:bottom w:val="none" w:sz="0" w:space="0" w:color="auto"/>
            <w:right w:val="none" w:sz="0" w:space="0" w:color="auto"/>
          </w:divBdr>
        </w:div>
        <w:div w:id="1670324441">
          <w:marLeft w:val="0"/>
          <w:marRight w:val="0"/>
          <w:marTop w:val="0"/>
          <w:marBottom w:val="0"/>
          <w:divBdr>
            <w:top w:val="none" w:sz="0" w:space="0" w:color="auto"/>
            <w:left w:val="none" w:sz="0" w:space="0" w:color="auto"/>
            <w:bottom w:val="none" w:sz="0" w:space="0" w:color="auto"/>
            <w:right w:val="none" w:sz="0" w:space="0" w:color="auto"/>
          </w:divBdr>
        </w:div>
        <w:div w:id="722366737">
          <w:marLeft w:val="0"/>
          <w:marRight w:val="0"/>
          <w:marTop w:val="0"/>
          <w:marBottom w:val="0"/>
          <w:divBdr>
            <w:top w:val="none" w:sz="0" w:space="0" w:color="auto"/>
            <w:left w:val="none" w:sz="0" w:space="0" w:color="auto"/>
            <w:bottom w:val="none" w:sz="0" w:space="0" w:color="auto"/>
            <w:right w:val="none" w:sz="0" w:space="0" w:color="auto"/>
          </w:divBdr>
        </w:div>
        <w:div w:id="1212960091">
          <w:marLeft w:val="0"/>
          <w:marRight w:val="0"/>
          <w:marTop w:val="0"/>
          <w:marBottom w:val="0"/>
          <w:divBdr>
            <w:top w:val="none" w:sz="0" w:space="0" w:color="auto"/>
            <w:left w:val="none" w:sz="0" w:space="0" w:color="auto"/>
            <w:bottom w:val="none" w:sz="0" w:space="0" w:color="auto"/>
            <w:right w:val="none" w:sz="0" w:space="0" w:color="auto"/>
          </w:divBdr>
        </w:div>
        <w:div w:id="736826420">
          <w:marLeft w:val="0"/>
          <w:marRight w:val="0"/>
          <w:marTop w:val="0"/>
          <w:marBottom w:val="0"/>
          <w:divBdr>
            <w:top w:val="none" w:sz="0" w:space="0" w:color="auto"/>
            <w:left w:val="none" w:sz="0" w:space="0" w:color="auto"/>
            <w:bottom w:val="none" w:sz="0" w:space="0" w:color="auto"/>
            <w:right w:val="none" w:sz="0" w:space="0" w:color="auto"/>
          </w:divBdr>
        </w:div>
        <w:div w:id="799886949">
          <w:marLeft w:val="0"/>
          <w:marRight w:val="0"/>
          <w:marTop w:val="0"/>
          <w:marBottom w:val="0"/>
          <w:divBdr>
            <w:top w:val="none" w:sz="0" w:space="0" w:color="auto"/>
            <w:left w:val="none" w:sz="0" w:space="0" w:color="auto"/>
            <w:bottom w:val="none" w:sz="0" w:space="0" w:color="auto"/>
            <w:right w:val="none" w:sz="0" w:space="0" w:color="auto"/>
          </w:divBdr>
        </w:div>
        <w:div w:id="594946937">
          <w:marLeft w:val="0"/>
          <w:marRight w:val="0"/>
          <w:marTop w:val="0"/>
          <w:marBottom w:val="0"/>
          <w:divBdr>
            <w:top w:val="none" w:sz="0" w:space="0" w:color="auto"/>
            <w:left w:val="none" w:sz="0" w:space="0" w:color="auto"/>
            <w:bottom w:val="none" w:sz="0" w:space="0" w:color="auto"/>
            <w:right w:val="none" w:sz="0" w:space="0" w:color="auto"/>
          </w:divBdr>
        </w:div>
        <w:div w:id="1490905934">
          <w:marLeft w:val="0"/>
          <w:marRight w:val="0"/>
          <w:marTop w:val="0"/>
          <w:marBottom w:val="0"/>
          <w:divBdr>
            <w:top w:val="none" w:sz="0" w:space="0" w:color="auto"/>
            <w:left w:val="none" w:sz="0" w:space="0" w:color="auto"/>
            <w:bottom w:val="none" w:sz="0" w:space="0" w:color="auto"/>
            <w:right w:val="none" w:sz="0" w:space="0" w:color="auto"/>
          </w:divBdr>
        </w:div>
        <w:div w:id="1229803141">
          <w:marLeft w:val="0"/>
          <w:marRight w:val="0"/>
          <w:marTop w:val="0"/>
          <w:marBottom w:val="0"/>
          <w:divBdr>
            <w:top w:val="none" w:sz="0" w:space="0" w:color="auto"/>
            <w:left w:val="none" w:sz="0" w:space="0" w:color="auto"/>
            <w:bottom w:val="none" w:sz="0" w:space="0" w:color="auto"/>
            <w:right w:val="none" w:sz="0" w:space="0" w:color="auto"/>
          </w:divBdr>
        </w:div>
        <w:div w:id="1966427347">
          <w:marLeft w:val="0"/>
          <w:marRight w:val="0"/>
          <w:marTop w:val="0"/>
          <w:marBottom w:val="0"/>
          <w:divBdr>
            <w:top w:val="none" w:sz="0" w:space="0" w:color="auto"/>
            <w:left w:val="none" w:sz="0" w:space="0" w:color="auto"/>
            <w:bottom w:val="none" w:sz="0" w:space="0" w:color="auto"/>
            <w:right w:val="none" w:sz="0" w:space="0" w:color="auto"/>
          </w:divBdr>
        </w:div>
        <w:div w:id="1656762166">
          <w:marLeft w:val="0"/>
          <w:marRight w:val="0"/>
          <w:marTop w:val="0"/>
          <w:marBottom w:val="0"/>
          <w:divBdr>
            <w:top w:val="none" w:sz="0" w:space="0" w:color="auto"/>
            <w:left w:val="none" w:sz="0" w:space="0" w:color="auto"/>
            <w:bottom w:val="none" w:sz="0" w:space="0" w:color="auto"/>
            <w:right w:val="none" w:sz="0" w:space="0" w:color="auto"/>
          </w:divBdr>
        </w:div>
        <w:div w:id="963199070">
          <w:marLeft w:val="0"/>
          <w:marRight w:val="0"/>
          <w:marTop w:val="0"/>
          <w:marBottom w:val="0"/>
          <w:divBdr>
            <w:top w:val="none" w:sz="0" w:space="0" w:color="auto"/>
            <w:left w:val="none" w:sz="0" w:space="0" w:color="auto"/>
            <w:bottom w:val="none" w:sz="0" w:space="0" w:color="auto"/>
            <w:right w:val="none" w:sz="0" w:space="0" w:color="auto"/>
          </w:divBdr>
        </w:div>
        <w:div w:id="34156968">
          <w:marLeft w:val="0"/>
          <w:marRight w:val="0"/>
          <w:marTop w:val="0"/>
          <w:marBottom w:val="0"/>
          <w:divBdr>
            <w:top w:val="none" w:sz="0" w:space="0" w:color="auto"/>
            <w:left w:val="none" w:sz="0" w:space="0" w:color="auto"/>
            <w:bottom w:val="none" w:sz="0" w:space="0" w:color="auto"/>
            <w:right w:val="none" w:sz="0" w:space="0" w:color="auto"/>
          </w:divBdr>
        </w:div>
        <w:div w:id="465006842">
          <w:marLeft w:val="0"/>
          <w:marRight w:val="0"/>
          <w:marTop w:val="0"/>
          <w:marBottom w:val="0"/>
          <w:divBdr>
            <w:top w:val="none" w:sz="0" w:space="0" w:color="auto"/>
            <w:left w:val="none" w:sz="0" w:space="0" w:color="auto"/>
            <w:bottom w:val="none" w:sz="0" w:space="0" w:color="auto"/>
            <w:right w:val="none" w:sz="0" w:space="0" w:color="auto"/>
          </w:divBdr>
        </w:div>
        <w:div w:id="1280720118">
          <w:marLeft w:val="0"/>
          <w:marRight w:val="0"/>
          <w:marTop w:val="0"/>
          <w:marBottom w:val="0"/>
          <w:divBdr>
            <w:top w:val="none" w:sz="0" w:space="0" w:color="auto"/>
            <w:left w:val="none" w:sz="0" w:space="0" w:color="auto"/>
            <w:bottom w:val="none" w:sz="0" w:space="0" w:color="auto"/>
            <w:right w:val="none" w:sz="0" w:space="0" w:color="auto"/>
          </w:divBdr>
        </w:div>
        <w:div w:id="817498353">
          <w:marLeft w:val="0"/>
          <w:marRight w:val="0"/>
          <w:marTop w:val="0"/>
          <w:marBottom w:val="0"/>
          <w:divBdr>
            <w:top w:val="none" w:sz="0" w:space="0" w:color="auto"/>
            <w:left w:val="none" w:sz="0" w:space="0" w:color="auto"/>
            <w:bottom w:val="none" w:sz="0" w:space="0" w:color="auto"/>
            <w:right w:val="none" w:sz="0" w:space="0" w:color="auto"/>
          </w:divBdr>
        </w:div>
        <w:div w:id="2125610043">
          <w:marLeft w:val="0"/>
          <w:marRight w:val="0"/>
          <w:marTop w:val="0"/>
          <w:marBottom w:val="0"/>
          <w:divBdr>
            <w:top w:val="none" w:sz="0" w:space="0" w:color="auto"/>
            <w:left w:val="none" w:sz="0" w:space="0" w:color="auto"/>
            <w:bottom w:val="none" w:sz="0" w:space="0" w:color="auto"/>
            <w:right w:val="none" w:sz="0" w:space="0" w:color="auto"/>
          </w:divBdr>
        </w:div>
        <w:div w:id="1070427210">
          <w:marLeft w:val="0"/>
          <w:marRight w:val="0"/>
          <w:marTop w:val="0"/>
          <w:marBottom w:val="0"/>
          <w:divBdr>
            <w:top w:val="none" w:sz="0" w:space="0" w:color="auto"/>
            <w:left w:val="none" w:sz="0" w:space="0" w:color="auto"/>
            <w:bottom w:val="none" w:sz="0" w:space="0" w:color="auto"/>
            <w:right w:val="none" w:sz="0" w:space="0" w:color="auto"/>
          </w:divBdr>
        </w:div>
        <w:div w:id="1865897340">
          <w:marLeft w:val="0"/>
          <w:marRight w:val="0"/>
          <w:marTop w:val="0"/>
          <w:marBottom w:val="0"/>
          <w:divBdr>
            <w:top w:val="none" w:sz="0" w:space="0" w:color="auto"/>
            <w:left w:val="none" w:sz="0" w:space="0" w:color="auto"/>
            <w:bottom w:val="none" w:sz="0" w:space="0" w:color="auto"/>
            <w:right w:val="none" w:sz="0" w:space="0" w:color="auto"/>
          </w:divBdr>
        </w:div>
        <w:div w:id="204292547">
          <w:marLeft w:val="0"/>
          <w:marRight w:val="0"/>
          <w:marTop w:val="0"/>
          <w:marBottom w:val="0"/>
          <w:divBdr>
            <w:top w:val="none" w:sz="0" w:space="0" w:color="auto"/>
            <w:left w:val="none" w:sz="0" w:space="0" w:color="auto"/>
            <w:bottom w:val="none" w:sz="0" w:space="0" w:color="auto"/>
            <w:right w:val="none" w:sz="0" w:space="0" w:color="auto"/>
          </w:divBdr>
        </w:div>
        <w:div w:id="1933008311">
          <w:marLeft w:val="0"/>
          <w:marRight w:val="0"/>
          <w:marTop w:val="0"/>
          <w:marBottom w:val="0"/>
          <w:divBdr>
            <w:top w:val="none" w:sz="0" w:space="0" w:color="auto"/>
            <w:left w:val="none" w:sz="0" w:space="0" w:color="auto"/>
            <w:bottom w:val="none" w:sz="0" w:space="0" w:color="auto"/>
            <w:right w:val="none" w:sz="0" w:space="0" w:color="auto"/>
          </w:divBdr>
        </w:div>
        <w:div w:id="1267693752">
          <w:marLeft w:val="0"/>
          <w:marRight w:val="0"/>
          <w:marTop w:val="0"/>
          <w:marBottom w:val="0"/>
          <w:divBdr>
            <w:top w:val="none" w:sz="0" w:space="0" w:color="auto"/>
            <w:left w:val="none" w:sz="0" w:space="0" w:color="auto"/>
            <w:bottom w:val="none" w:sz="0" w:space="0" w:color="auto"/>
            <w:right w:val="none" w:sz="0" w:space="0" w:color="auto"/>
          </w:divBdr>
        </w:div>
        <w:div w:id="1245336005">
          <w:marLeft w:val="0"/>
          <w:marRight w:val="0"/>
          <w:marTop w:val="0"/>
          <w:marBottom w:val="0"/>
          <w:divBdr>
            <w:top w:val="none" w:sz="0" w:space="0" w:color="auto"/>
            <w:left w:val="none" w:sz="0" w:space="0" w:color="auto"/>
            <w:bottom w:val="none" w:sz="0" w:space="0" w:color="auto"/>
            <w:right w:val="none" w:sz="0" w:space="0" w:color="auto"/>
          </w:divBdr>
        </w:div>
        <w:div w:id="312415190">
          <w:marLeft w:val="0"/>
          <w:marRight w:val="0"/>
          <w:marTop w:val="0"/>
          <w:marBottom w:val="0"/>
          <w:divBdr>
            <w:top w:val="none" w:sz="0" w:space="0" w:color="auto"/>
            <w:left w:val="none" w:sz="0" w:space="0" w:color="auto"/>
            <w:bottom w:val="none" w:sz="0" w:space="0" w:color="auto"/>
            <w:right w:val="none" w:sz="0" w:space="0" w:color="auto"/>
          </w:divBdr>
        </w:div>
        <w:div w:id="185339772">
          <w:marLeft w:val="0"/>
          <w:marRight w:val="0"/>
          <w:marTop w:val="0"/>
          <w:marBottom w:val="0"/>
          <w:divBdr>
            <w:top w:val="none" w:sz="0" w:space="0" w:color="auto"/>
            <w:left w:val="none" w:sz="0" w:space="0" w:color="auto"/>
            <w:bottom w:val="none" w:sz="0" w:space="0" w:color="auto"/>
            <w:right w:val="none" w:sz="0" w:space="0" w:color="auto"/>
          </w:divBdr>
        </w:div>
        <w:div w:id="198445075">
          <w:marLeft w:val="0"/>
          <w:marRight w:val="0"/>
          <w:marTop w:val="0"/>
          <w:marBottom w:val="0"/>
          <w:divBdr>
            <w:top w:val="none" w:sz="0" w:space="0" w:color="auto"/>
            <w:left w:val="none" w:sz="0" w:space="0" w:color="auto"/>
            <w:bottom w:val="none" w:sz="0" w:space="0" w:color="auto"/>
            <w:right w:val="none" w:sz="0" w:space="0" w:color="auto"/>
          </w:divBdr>
        </w:div>
        <w:div w:id="1154642850">
          <w:marLeft w:val="0"/>
          <w:marRight w:val="0"/>
          <w:marTop w:val="0"/>
          <w:marBottom w:val="0"/>
          <w:divBdr>
            <w:top w:val="none" w:sz="0" w:space="0" w:color="auto"/>
            <w:left w:val="none" w:sz="0" w:space="0" w:color="auto"/>
            <w:bottom w:val="none" w:sz="0" w:space="0" w:color="auto"/>
            <w:right w:val="none" w:sz="0" w:space="0" w:color="auto"/>
          </w:divBdr>
        </w:div>
        <w:div w:id="1065419830">
          <w:marLeft w:val="0"/>
          <w:marRight w:val="0"/>
          <w:marTop w:val="0"/>
          <w:marBottom w:val="0"/>
          <w:divBdr>
            <w:top w:val="none" w:sz="0" w:space="0" w:color="auto"/>
            <w:left w:val="none" w:sz="0" w:space="0" w:color="auto"/>
            <w:bottom w:val="none" w:sz="0" w:space="0" w:color="auto"/>
            <w:right w:val="none" w:sz="0" w:space="0" w:color="auto"/>
          </w:divBdr>
        </w:div>
        <w:div w:id="108861346">
          <w:marLeft w:val="0"/>
          <w:marRight w:val="0"/>
          <w:marTop w:val="0"/>
          <w:marBottom w:val="0"/>
          <w:divBdr>
            <w:top w:val="none" w:sz="0" w:space="0" w:color="auto"/>
            <w:left w:val="none" w:sz="0" w:space="0" w:color="auto"/>
            <w:bottom w:val="none" w:sz="0" w:space="0" w:color="auto"/>
            <w:right w:val="none" w:sz="0" w:space="0" w:color="auto"/>
          </w:divBdr>
        </w:div>
        <w:div w:id="780228803">
          <w:marLeft w:val="0"/>
          <w:marRight w:val="0"/>
          <w:marTop w:val="0"/>
          <w:marBottom w:val="0"/>
          <w:divBdr>
            <w:top w:val="none" w:sz="0" w:space="0" w:color="auto"/>
            <w:left w:val="none" w:sz="0" w:space="0" w:color="auto"/>
            <w:bottom w:val="none" w:sz="0" w:space="0" w:color="auto"/>
            <w:right w:val="none" w:sz="0" w:space="0" w:color="auto"/>
          </w:divBdr>
        </w:div>
        <w:div w:id="1414083628">
          <w:marLeft w:val="0"/>
          <w:marRight w:val="0"/>
          <w:marTop w:val="0"/>
          <w:marBottom w:val="0"/>
          <w:divBdr>
            <w:top w:val="none" w:sz="0" w:space="0" w:color="auto"/>
            <w:left w:val="none" w:sz="0" w:space="0" w:color="auto"/>
            <w:bottom w:val="none" w:sz="0" w:space="0" w:color="auto"/>
            <w:right w:val="none" w:sz="0" w:space="0" w:color="auto"/>
          </w:divBdr>
        </w:div>
        <w:div w:id="17857434">
          <w:marLeft w:val="0"/>
          <w:marRight w:val="0"/>
          <w:marTop w:val="0"/>
          <w:marBottom w:val="0"/>
          <w:divBdr>
            <w:top w:val="none" w:sz="0" w:space="0" w:color="auto"/>
            <w:left w:val="none" w:sz="0" w:space="0" w:color="auto"/>
            <w:bottom w:val="none" w:sz="0" w:space="0" w:color="auto"/>
            <w:right w:val="none" w:sz="0" w:space="0" w:color="auto"/>
          </w:divBdr>
        </w:div>
        <w:div w:id="1817336083">
          <w:marLeft w:val="0"/>
          <w:marRight w:val="0"/>
          <w:marTop w:val="0"/>
          <w:marBottom w:val="0"/>
          <w:divBdr>
            <w:top w:val="none" w:sz="0" w:space="0" w:color="auto"/>
            <w:left w:val="none" w:sz="0" w:space="0" w:color="auto"/>
            <w:bottom w:val="none" w:sz="0" w:space="0" w:color="auto"/>
            <w:right w:val="none" w:sz="0" w:space="0" w:color="auto"/>
          </w:divBdr>
        </w:div>
        <w:div w:id="1241986350">
          <w:marLeft w:val="0"/>
          <w:marRight w:val="0"/>
          <w:marTop w:val="0"/>
          <w:marBottom w:val="0"/>
          <w:divBdr>
            <w:top w:val="none" w:sz="0" w:space="0" w:color="auto"/>
            <w:left w:val="none" w:sz="0" w:space="0" w:color="auto"/>
            <w:bottom w:val="none" w:sz="0" w:space="0" w:color="auto"/>
            <w:right w:val="none" w:sz="0" w:space="0" w:color="auto"/>
          </w:divBdr>
        </w:div>
        <w:div w:id="766775676">
          <w:marLeft w:val="0"/>
          <w:marRight w:val="0"/>
          <w:marTop w:val="0"/>
          <w:marBottom w:val="0"/>
          <w:divBdr>
            <w:top w:val="none" w:sz="0" w:space="0" w:color="auto"/>
            <w:left w:val="none" w:sz="0" w:space="0" w:color="auto"/>
            <w:bottom w:val="none" w:sz="0" w:space="0" w:color="auto"/>
            <w:right w:val="none" w:sz="0" w:space="0" w:color="auto"/>
          </w:divBdr>
        </w:div>
        <w:div w:id="1158033763">
          <w:marLeft w:val="0"/>
          <w:marRight w:val="0"/>
          <w:marTop w:val="0"/>
          <w:marBottom w:val="0"/>
          <w:divBdr>
            <w:top w:val="none" w:sz="0" w:space="0" w:color="auto"/>
            <w:left w:val="none" w:sz="0" w:space="0" w:color="auto"/>
            <w:bottom w:val="none" w:sz="0" w:space="0" w:color="auto"/>
            <w:right w:val="none" w:sz="0" w:space="0" w:color="auto"/>
          </w:divBdr>
        </w:div>
        <w:div w:id="731731278">
          <w:marLeft w:val="0"/>
          <w:marRight w:val="0"/>
          <w:marTop w:val="0"/>
          <w:marBottom w:val="0"/>
          <w:divBdr>
            <w:top w:val="none" w:sz="0" w:space="0" w:color="auto"/>
            <w:left w:val="none" w:sz="0" w:space="0" w:color="auto"/>
            <w:bottom w:val="none" w:sz="0" w:space="0" w:color="auto"/>
            <w:right w:val="none" w:sz="0" w:space="0" w:color="auto"/>
          </w:divBdr>
        </w:div>
        <w:div w:id="1141773585">
          <w:marLeft w:val="0"/>
          <w:marRight w:val="0"/>
          <w:marTop w:val="0"/>
          <w:marBottom w:val="0"/>
          <w:divBdr>
            <w:top w:val="none" w:sz="0" w:space="0" w:color="auto"/>
            <w:left w:val="none" w:sz="0" w:space="0" w:color="auto"/>
            <w:bottom w:val="none" w:sz="0" w:space="0" w:color="auto"/>
            <w:right w:val="none" w:sz="0" w:space="0" w:color="auto"/>
          </w:divBdr>
        </w:div>
        <w:div w:id="752162914">
          <w:marLeft w:val="0"/>
          <w:marRight w:val="0"/>
          <w:marTop w:val="0"/>
          <w:marBottom w:val="0"/>
          <w:divBdr>
            <w:top w:val="none" w:sz="0" w:space="0" w:color="auto"/>
            <w:left w:val="none" w:sz="0" w:space="0" w:color="auto"/>
            <w:bottom w:val="none" w:sz="0" w:space="0" w:color="auto"/>
            <w:right w:val="none" w:sz="0" w:space="0" w:color="auto"/>
          </w:divBdr>
        </w:div>
        <w:div w:id="1728801488">
          <w:marLeft w:val="0"/>
          <w:marRight w:val="0"/>
          <w:marTop w:val="0"/>
          <w:marBottom w:val="0"/>
          <w:divBdr>
            <w:top w:val="none" w:sz="0" w:space="0" w:color="auto"/>
            <w:left w:val="none" w:sz="0" w:space="0" w:color="auto"/>
            <w:bottom w:val="none" w:sz="0" w:space="0" w:color="auto"/>
            <w:right w:val="none" w:sz="0" w:space="0" w:color="auto"/>
          </w:divBdr>
        </w:div>
        <w:div w:id="1297948645">
          <w:marLeft w:val="0"/>
          <w:marRight w:val="0"/>
          <w:marTop w:val="0"/>
          <w:marBottom w:val="0"/>
          <w:divBdr>
            <w:top w:val="none" w:sz="0" w:space="0" w:color="auto"/>
            <w:left w:val="none" w:sz="0" w:space="0" w:color="auto"/>
            <w:bottom w:val="none" w:sz="0" w:space="0" w:color="auto"/>
            <w:right w:val="none" w:sz="0" w:space="0" w:color="auto"/>
          </w:divBdr>
        </w:div>
        <w:div w:id="336033198">
          <w:marLeft w:val="0"/>
          <w:marRight w:val="0"/>
          <w:marTop w:val="0"/>
          <w:marBottom w:val="0"/>
          <w:divBdr>
            <w:top w:val="none" w:sz="0" w:space="0" w:color="auto"/>
            <w:left w:val="none" w:sz="0" w:space="0" w:color="auto"/>
            <w:bottom w:val="none" w:sz="0" w:space="0" w:color="auto"/>
            <w:right w:val="none" w:sz="0" w:space="0" w:color="auto"/>
          </w:divBdr>
        </w:div>
        <w:div w:id="820852275">
          <w:marLeft w:val="0"/>
          <w:marRight w:val="0"/>
          <w:marTop w:val="0"/>
          <w:marBottom w:val="0"/>
          <w:divBdr>
            <w:top w:val="none" w:sz="0" w:space="0" w:color="auto"/>
            <w:left w:val="none" w:sz="0" w:space="0" w:color="auto"/>
            <w:bottom w:val="none" w:sz="0" w:space="0" w:color="auto"/>
            <w:right w:val="none" w:sz="0" w:space="0" w:color="auto"/>
          </w:divBdr>
        </w:div>
        <w:div w:id="1703508326">
          <w:marLeft w:val="0"/>
          <w:marRight w:val="0"/>
          <w:marTop w:val="0"/>
          <w:marBottom w:val="0"/>
          <w:divBdr>
            <w:top w:val="none" w:sz="0" w:space="0" w:color="auto"/>
            <w:left w:val="none" w:sz="0" w:space="0" w:color="auto"/>
            <w:bottom w:val="none" w:sz="0" w:space="0" w:color="auto"/>
            <w:right w:val="none" w:sz="0" w:space="0" w:color="auto"/>
          </w:divBdr>
        </w:div>
        <w:div w:id="1620186058">
          <w:marLeft w:val="0"/>
          <w:marRight w:val="0"/>
          <w:marTop w:val="0"/>
          <w:marBottom w:val="0"/>
          <w:divBdr>
            <w:top w:val="none" w:sz="0" w:space="0" w:color="auto"/>
            <w:left w:val="none" w:sz="0" w:space="0" w:color="auto"/>
            <w:bottom w:val="none" w:sz="0" w:space="0" w:color="auto"/>
            <w:right w:val="none" w:sz="0" w:space="0" w:color="auto"/>
          </w:divBdr>
        </w:div>
        <w:div w:id="944120681">
          <w:marLeft w:val="0"/>
          <w:marRight w:val="0"/>
          <w:marTop w:val="0"/>
          <w:marBottom w:val="0"/>
          <w:divBdr>
            <w:top w:val="none" w:sz="0" w:space="0" w:color="auto"/>
            <w:left w:val="none" w:sz="0" w:space="0" w:color="auto"/>
            <w:bottom w:val="none" w:sz="0" w:space="0" w:color="auto"/>
            <w:right w:val="none" w:sz="0" w:space="0" w:color="auto"/>
          </w:divBdr>
        </w:div>
        <w:div w:id="2085911670">
          <w:marLeft w:val="0"/>
          <w:marRight w:val="0"/>
          <w:marTop w:val="0"/>
          <w:marBottom w:val="0"/>
          <w:divBdr>
            <w:top w:val="none" w:sz="0" w:space="0" w:color="auto"/>
            <w:left w:val="none" w:sz="0" w:space="0" w:color="auto"/>
            <w:bottom w:val="none" w:sz="0" w:space="0" w:color="auto"/>
            <w:right w:val="none" w:sz="0" w:space="0" w:color="auto"/>
          </w:divBdr>
        </w:div>
        <w:div w:id="1995331672">
          <w:marLeft w:val="0"/>
          <w:marRight w:val="0"/>
          <w:marTop w:val="0"/>
          <w:marBottom w:val="0"/>
          <w:divBdr>
            <w:top w:val="none" w:sz="0" w:space="0" w:color="auto"/>
            <w:left w:val="none" w:sz="0" w:space="0" w:color="auto"/>
            <w:bottom w:val="none" w:sz="0" w:space="0" w:color="auto"/>
            <w:right w:val="none" w:sz="0" w:space="0" w:color="auto"/>
          </w:divBdr>
        </w:div>
        <w:div w:id="1027683069">
          <w:marLeft w:val="0"/>
          <w:marRight w:val="0"/>
          <w:marTop w:val="0"/>
          <w:marBottom w:val="0"/>
          <w:divBdr>
            <w:top w:val="none" w:sz="0" w:space="0" w:color="auto"/>
            <w:left w:val="none" w:sz="0" w:space="0" w:color="auto"/>
            <w:bottom w:val="none" w:sz="0" w:space="0" w:color="auto"/>
            <w:right w:val="none" w:sz="0" w:space="0" w:color="auto"/>
          </w:divBdr>
        </w:div>
        <w:div w:id="763888110">
          <w:marLeft w:val="0"/>
          <w:marRight w:val="0"/>
          <w:marTop w:val="0"/>
          <w:marBottom w:val="0"/>
          <w:divBdr>
            <w:top w:val="none" w:sz="0" w:space="0" w:color="auto"/>
            <w:left w:val="none" w:sz="0" w:space="0" w:color="auto"/>
            <w:bottom w:val="none" w:sz="0" w:space="0" w:color="auto"/>
            <w:right w:val="none" w:sz="0" w:space="0" w:color="auto"/>
          </w:divBdr>
        </w:div>
        <w:div w:id="2132043899">
          <w:marLeft w:val="0"/>
          <w:marRight w:val="0"/>
          <w:marTop w:val="0"/>
          <w:marBottom w:val="0"/>
          <w:divBdr>
            <w:top w:val="none" w:sz="0" w:space="0" w:color="auto"/>
            <w:left w:val="none" w:sz="0" w:space="0" w:color="auto"/>
            <w:bottom w:val="none" w:sz="0" w:space="0" w:color="auto"/>
            <w:right w:val="none" w:sz="0" w:space="0" w:color="auto"/>
          </w:divBdr>
        </w:div>
        <w:div w:id="1805196788">
          <w:marLeft w:val="0"/>
          <w:marRight w:val="0"/>
          <w:marTop w:val="0"/>
          <w:marBottom w:val="0"/>
          <w:divBdr>
            <w:top w:val="none" w:sz="0" w:space="0" w:color="auto"/>
            <w:left w:val="none" w:sz="0" w:space="0" w:color="auto"/>
            <w:bottom w:val="none" w:sz="0" w:space="0" w:color="auto"/>
            <w:right w:val="none" w:sz="0" w:space="0" w:color="auto"/>
          </w:divBdr>
        </w:div>
        <w:div w:id="950864582">
          <w:marLeft w:val="0"/>
          <w:marRight w:val="0"/>
          <w:marTop w:val="0"/>
          <w:marBottom w:val="0"/>
          <w:divBdr>
            <w:top w:val="none" w:sz="0" w:space="0" w:color="auto"/>
            <w:left w:val="none" w:sz="0" w:space="0" w:color="auto"/>
            <w:bottom w:val="none" w:sz="0" w:space="0" w:color="auto"/>
            <w:right w:val="none" w:sz="0" w:space="0" w:color="auto"/>
          </w:divBdr>
        </w:div>
        <w:div w:id="1548057659">
          <w:marLeft w:val="0"/>
          <w:marRight w:val="0"/>
          <w:marTop w:val="0"/>
          <w:marBottom w:val="0"/>
          <w:divBdr>
            <w:top w:val="none" w:sz="0" w:space="0" w:color="auto"/>
            <w:left w:val="none" w:sz="0" w:space="0" w:color="auto"/>
            <w:bottom w:val="none" w:sz="0" w:space="0" w:color="auto"/>
            <w:right w:val="none" w:sz="0" w:space="0" w:color="auto"/>
          </w:divBdr>
        </w:div>
        <w:div w:id="551625331">
          <w:marLeft w:val="0"/>
          <w:marRight w:val="0"/>
          <w:marTop w:val="0"/>
          <w:marBottom w:val="0"/>
          <w:divBdr>
            <w:top w:val="none" w:sz="0" w:space="0" w:color="auto"/>
            <w:left w:val="none" w:sz="0" w:space="0" w:color="auto"/>
            <w:bottom w:val="none" w:sz="0" w:space="0" w:color="auto"/>
            <w:right w:val="none" w:sz="0" w:space="0" w:color="auto"/>
          </w:divBdr>
        </w:div>
        <w:div w:id="870728710">
          <w:marLeft w:val="0"/>
          <w:marRight w:val="0"/>
          <w:marTop w:val="0"/>
          <w:marBottom w:val="0"/>
          <w:divBdr>
            <w:top w:val="none" w:sz="0" w:space="0" w:color="auto"/>
            <w:left w:val="none" w:sz="0" w:space="0" w:color="auto"/>
            <w:bottom w:val="none" w:sz="0" w:space="0" w:color="auto"/>
            <w:right w:val="none" w:sz="0" w:space="0" w:color="auto"/>
          </w:divBdr>
        </w:div>
        <w:div w:id="1019891834">
          <w:marLeft w:val="0"/>
          <w:marRight w:val="0"/>
          <w:marTop w:val="0"/>
          <w:marBottom w:val="0"/>
          <w:divBdr>
            <w:top w:val="none" w:sz="0" w:space="0" w:color="auto"/>
            <w:left w:val="none" w:sz="0" w:space="0" w:color="auto"/>
            <w:bottom w:val="none" w:sz="0" w:space="0" w:color="auto"/>
            <w:right w:val="none" w:sz="0" w:space="0" w:color="auto"/>
          </w:divBdr>
        </w:div>
        <w:div w:id="1977567710">
          <w:marLeft w:val="0"/>
          <w:marRight w:val="0"/>
          <w:marTop w:val="0"/>
          <w:marBottom w:val="0"/>
          <w:divBdr>
            <w:top w:val="none" w:sz="0" w:space="0" w:color="auto"/>
            <w:left w:val="none" w:sz="0" w:space="0" w:color="auto"/>
            <w:bottom w:val="none" w:sz="0" w:space="0" w:color="auto"/>
            <w:right w:val="none" w:sz="0" w:space="0" w:color="auto"/>
          </w:divBdr>
        </w:div>
        <w:div w:id="1428962775">
          <w:marLeft w:val="0"/>
          <w:marRight w:val="0"/>
          <w:marTop w:val="0"/>
          <w:marBottom w:val="0"/>
          <w:divBdr>
            <w:top w:val="none" w:sz="0" w:space="0" w:color="auto"/>
            <w:left w:val="none" w:sz="0" w:space="0" w:color="auto"/>
            <w:bottom w:val="none" w:sz="0" w:space="0" w:color="auto"/>
            <w:right w:val="none" w:sz="0" w:space="0" w:color="auto"/>
          </w:divBdr>
        </w:div>
        <w:div w:id="1962877959">
          <w:marLeft w:val="0"/>
          <w:marRight w:val="0"/>
          <w:marTop w:val="0"/>
          <w:marBottom w:val="0"/>
          <w:divBdr>
            <w:top w:val="none" w:sz="0" w:space="0" w:color="auto"/>
            <w:left w:val="none" w:sz="0" w:space="0" w:color="auto"/>
            <w:bottom w:val="none" w:sz="0" w:space="0" w:color="auto"/>
            <w:right w:val="none" w:sz="0" w:space="0" w:color="auto"/>
          </w:divBdr>
        </w:div>
        <w:div w:id="1178276220">
          <w:marLeft w:val="0"/>
          <w:marRight w:val="0"/>
          <w:marTop w:val="0"/>
          <w:marBottom w:val="0"/>
          <w:divBdr>
            <w:top w:val="none" w:sz="0" w:space="0" w:color="auto"/>
            <w:left w:val="none" w:sz="0" w:space="0" w:color="auto"/>
            <w:bottom w:val="none" w:sz="0" w:space="0" w:color="auto"/>
            <w:right w:val="none" w:sz="0" w:space="0" w:color="auto"/>
          </w:divBdr>
        </w:div>
        <w:div w:id="1576738923">
          <w:marLeft w:val="0"/>
          <w:marRight w:val="0"/>
          <w:marTop w:val="0"/>
          <w:marBottom w:val="0"/>
          <w:divBdr>
            <w:top w:val="none" w:sz="0" w:space="0" w:color="auto"/>
            <w:left w:val="none" w:sz="0" w:space="0" w:color="auto"/>
            <w:bottom w:val="none" w:sz="0" w:space="0" w:color="auto"/>
            <w:right w:val="none" w:sz="0" w:space="0" w:color="auto"/>
          </w:divBdr>
        </w:div>
        <w:div w:id="743723313">
          <w:marLeft w:val="0"/>
          <w:marRight w:val="0"/>
          <w:marTop w:val="0"/>
          <w:marBottom w:val="0"/>
          <w:divBdr>
            <w:top w:val="none" w:sz="0" w:space="0" w:color="auto"/>
            <w:left w:val="none" w:sz="0" w:space="0" w:color="auto"/>
            <w:bottom w:val="none" w:sz="0" w:space="0" w:color="auto"/>
            <w:right w:val="none" w:sz="0" w:space="0" w:color="auto"/>
          </w:divBdr>
        </w:div>
        <w:div w:id="1622106037">
          <w:marLeft w:val="0"/>
          <w:marRight w:val="0"/>
          <w:marTop w:val="0"/>
          <w:marBottom w:val="0"/>
          <w:divBdr>
            <w:top w:val="none" w:sz="0" w:space="0" w:color="auto"/>
            <w:left w:val="none" w:sz="0" w:space="0" w:color="auto"/>
            <w:bottom w:val="none" w:sz="0" w:space="0" w:color="auto"/>
            <w:right w:val="none" w:sz="0" w:space="0" w:color="auto"/>
          </w:divBdr>
        </w:div>
        <w:div w:id="900142743">
          <w:marLeft w:val="0"/>
          <w:marRight w:val="0"/>
          <w:marTop w:val="0"/>
          <w:marBottom w:val="0"/>
          <w:divBdr>
            <w:top w:val="none" w:sz="0" w:space="0" w:color="auto"/>
            <w:left w:val="none" w:sz="0" w:space="0" w:color="auto"/>
            <w:bottom w:val="none" w:sz="0" w:space="0" w:color="auto"/>
            <w:right w:val="none" w:sz="0" w:space="0" w:color="auto"/>
          </w:divBdr>
        </w:div>
        <w:div w:id="927277431">
          <w:marLeft w:val="0"/>
          <w:marRight w:val="0"/>
          <w:marTop w:val="0"/>
          <w:marBottom w:val="0"/>
          <w:divBdr>
            <w:top w:val="none" w:sz="0" w:space="0" w:color="auto"/>
            <w:left w:val="none" w:sz="0" w:space="0" w:color="auto"/>
            <w:bottom w:val="none" w:sz="0" w:space="0" w:color="auto"/>
            <w:right w:val="none" w:sz="0" w:space="0" w:color="auto"/>
          </w:divBdr>
        </w:div>
        <w:div w:id="1546718370">
          <w:marLeft w:val="0"/>
          <w:marRight w:val="0"/>
          <w:marTop w:val="0"/>
          <w:marBottom w:val="0"/>
          <w:divBdr>
            <w:top w:val="none" w:sz="0" w:space="0" w:color="auto"/>
            <w:left w:val="none" w:sz="0" w:space="0" w:color="auto"/>
            <w:bottom w:val="none" w:sz="0" w:space="0" w:color="auto"/>
            <w:right w:val="none" w:sz="0" w:space="0" w:color="auto"/>
          </w:divBdr>
        </w:div>
        <w:div w:id="898634938">
          <w:marLeft w:val="0"/>
          <w:marRight w:val="0"/>
          <w:marTop w:val="0"/>
          <w:marBottom w:val="0"/>
          <w:divBdr>
            <w:top w:val="none" w:sz="0" w:space="0" w:color="auto"/>
            <w:left w:val="none" w:sz="0" w:space="0" w:color="auto"/>
            <w:bottom w:val="none" w:sz="0" w:space="0" w:color="auto"/>
            <w:right w:val="none" w:sz="0" w:space="0" w:color="auto"/>
          </w:divBdr>
        </w:div>
        <w:div w:id="874778872">
          <w:marLeft w:val="0"/>
          <w:marRight w:val="0"/>
          <w:marTop w:val="0"/>
          <w:marBottom w:val="0"/>
          <w:divBdr>
            <w:top w:val="none" w:sz="0" w:space="0" w:color="auto"/>
            <w:left w:val="none" w:sz="0" w:space="0" w:color="auto"/>
            <w:bottom w:val="none" w:sz="0" w:space="0" w:color="auto"/>
            <w:right w:val="none" w:sz="0" w:space="0" w:color="auto"/>
          </w:divBdr>
        </w:div>
        <w:div w:id="316695076">
          <w:marLeft w:val="0"/>
          <w:marRight w:val="0"/>
          <w:marTop w:val="0"/>
          <w:marBottom w:val="0"/>
          <w:divBdr>
            <w:top w:val="none" w:sz="0" w:space="0" w:color="auto"/>
            <w:left w:val="none" w:sz="0" w:space="0" w:color="auto"/>
            <w:bottom w:val="none" w:sz="0" w:space="0" w:color="auto"/>
            <w:right w:val="none" w:sz="0" w:space="0" w:color="auto"/>
          </w:divBdr>
        </w:div>
        <w:div w:id="888416587">
          <w:marLeft w:val="0"/>
          <w:marRight w:val="0"/>
          <w:marTop w:val="0"/>
          <w:marBottom w:val="0"/>
          <w:divBdr>
            <w:top w:val="none" w:sz="0" w:space="0" w:color="auto"/>
            <w:left w:val="none" w:sz="0" w:space="0" w:color="auto"/>
            <w:bottom w:val="none" w:sz="0" w:space="0" w:color="auto"/>
            <w:right w:val="none" w:sz="0" w:space="0" w:color="auto"/>
          </w:divBdr>
        </w:div>
        <w:div w:id="1061291899">
          <w:marLeft w:val="0"/>
          <w:marRight w:val="0"/>
          <w:marTop w:val="0"/>
          <w:marBottom w:val="0"/>
          <w:divBdr>
            <w:top w:val="none" w:sz="0" w:space="0" w:color="auto"/>
            <w:left w:val="none" w:sz="0" w:space="0" w:color="auto"/>
            <w:bottom w:val="none" w:sz="0" w:space="0" w:color="auto"/>
            <w:right w:val="none" w:sz="0" w:space="0" w:color="auto"/>
          </w:divBdr>
        </w:div>
        <w:div w:id="1998608979">
          <w:marLeft w:val="0"/>
          <w:marRight w:val="0"/>
          <w:marTop w:val="0"/>
          <w:marBottom w:val="0"/>
          <w:divBdr>
            <w:top w:val="none" w:sz="0" w:space="0" w:color="auto"/>
            <w:left w:val="none" w:sz="0" w:space="0" w:color="auto"/>
            <w:bottom w:val="none" w:sz="0" w:space="0" w:color="auto"/>
            <w:right w:val="none" w:sz="0" w:space="0" w:color="auto"/>
          </w:divBdr>
        </w:div>
        <w:div w:id="1418480623">
          <w:marLeft w:val="0"/>
          <w:marRight w:val="0"/>
          <w:marTop w:val="0"/>
          <w:marBottom w:val="0"/>
          <w:divBdr>
            <w:top w:val="none" w:sz="0" w:space="0" w:color="auto"/>
            <w:left w:val="none" w:sz="0" w:space="0" w:color="auto"/>
            <w:bottom w:val="none" w:sz="0" w:space="0" w:color="auto"/>
            <w:right w:val="none" w:sz="0" w:space="0" w:color="auto"/>
          </w:divBdr>
        </w:div>
        <w:div w:id="599796106">
          <w:marLeft w:val="0"/>
          <w:marRight w:val="0"/>
          <w:marTop w:val="0"/>
          <w:marBottom w:val="0"/>
          <w:divBdr>
            <w:top w:val="none" w:sz="0" w:space="0" w:color="auto"/>
            <w:left w:val="none" w:sz="0" w:space="0" w:color="auto"/>
            <w:bottom w:val="none" w:sz="0" w:space="0" w:color="auto"/>
            <w:right w:val="none" w:sz="0" w:space="0" w:color="auto"/>
          </w:divBdr>
        </w:div>
        <w:div w:id="633409546">
          <w:marLeft w:val="0"/>
          <w:marRight w:val="0"/>
          <w:marTop w:val="0"/>
          <w:marBottom w:val="0"/>
          <w:divBdr>
            <w:top w:val="none" w:sz="0" w:space="0" w:color="auto"/>
            <w:left w:val="none" w:sz="0" w:space="0" w:color="auto"/>
            <w:bottom w:val="none" w:sz="0" w:space="0" w:color="auto"/>
            <w:right w:val="none" w:sz="0" w:space="0" w:color="auto"/>
          </w:divBdr>
        </w:div>
        <w:div w:id="1620331440">
          <w:marLeft w:val="0"/>
          <w:marRight w:val="0"/>
          <w:marTop w:val="0"/>
          <w:marBottom w:val="0"/>
          <w:divBdr>
            <w:top w:val="none" w:sz="0" w:space="0" w:color="auto"/>
            <w:left w:val="none" w:sz="0" w:space="0" w:color="auto"/>
            <w:bottom w:val="none" w:sz="0" w:space="0" w:color="auto"/>
            <w:right w:val="none" w:sz="0" w:space="0" w:color="auto"/>
          </w:divBdr>
        </w:div>
        <w:div w:id="1258515036">
          <w:marLeft w:val="0"/>
          <w:marRight w:val="0"/>
          <w:marTop w:val="0"/>
          <w:marBottom w:val="0"/>
          <w:divBdr>
            <w:top w:val="none" w:sz="0" w:space="0" w:color="auto"/>
            <w:left w:val="none" w:sz="0" w:space="0" w:color="auto"/>
            <w:bottom w:val="none" w:sz="0" w:space="0" w:color="auto"/>
            <w:right w:val="none" w:sz="0" w:space="0" w:color="auto"/>
          </w:divBdr>
        </w:div>
        <w:div w:id="1983458649">
          <w:marLeft w:val="0"/>
          <w:marRight w:val="0"/>
          <w:marTop w:val="0"/>
          <w:marBottom w:val="0"/>
          <w:divBdr>
            <w:top w:val="none" w:sz="0" w:space="0" w:color="auto"/>
            <w:left w:val="none" w:sz="0" w:space="0" w:color="auto"/>
            <w:bottom w:val="none" w:sz="0" w:space="0" w:color="auto"/>
            <w:right w:val="none" w:sz="0" w:space="0" w:color="auto"/>
          </w:divBdr>
        </w:div>
        <w:div w:id="1427187778">
          <w:marLeft w:val="0"/>
          <w:marRight w:val="0"/>
          <w:marTop w:val="0"/>
          <w:marBottom w:val="0"/>
          <w:divBdr>
            <w:top w:val="none" w:sz="0" w:space="0" w:color="auto"/>
            <w:left w:val="none" w:sz="0" w:space="0" w:color="auto"/>
            <w:bottom w:val="none" w:sz="0" w:space="0" w:color="auto"/>
            <w:right w:val="none" w:sz="0" w:space="0" w:color="auto"/>
          </w:divBdr>
        </w:div>
        <w:div w:id="165901743">
          <w:marLeft w:val="0"/>
          <w:marRight w:val="0"/>
          <w:marTop w:val="0"/>
          <w:marBottom w:val="0"/>
          <w:divBdr>
            <w:top w:val="none" w:sz="0" w:space="0" w:color="auto"/>
            <w:left w:val="none" w:sz="0" w:space="0" w:color="auto"/>
            <w:bottom w:val="none" w:sz="0" w:space="0" w:color="auto"/>
            <w:right w:val="none" w:sz="0" w:space="0" w:color="auto"/>
          </w:divBdr>
        </w:div>
        <w:div w:id="1862432771">
          <w:marLeft w:val="0"/>
          <w:marRight w:val="0"/>
          <w:marTop w:val="0"/>
          <w:marBottom w:val="0"/>
          <w:divBdr>
            <w:top w:val="none" w:sz="0" w:space="0" w:color="auto"/>
            <w:left w:val="none" w:sz="0" w:space="0" w:color="auto"/>
            <w:bottom w:val="none" w:sz="0" w:space="0" w:color="auto"/>
            <w:right w:val="none" w:sz="0" w:space="0" w:color="auto"/>
          </w:divBdr>
        </w:div>
        <w:div w:id="859049090">
          <w:marLeft w:val="0"/>
          <w:marRight w:val="0"/>
          <w:marTop w:val="0"/>
          <w:marBottom w:val="0"/>
          <w:divBdr>
            <w:top w:val="none" w:sz="0" w:space="0" w:color="auto"/>
            <w:left w:val="none" w:sz="0" w:space="0" w:color="auto"/>
            <w:bottom w:val="none" w:sz="0" w:space="0" w:color="auto"/>
            <w:right w:val="none" w:sz="0" w:space="0" w:color="auto"/>
          </w:divBdr>
        </w:div>
        <w:div w:id="1572693857">
          <w:marLeft w:val="0"/>
          <w:marRight w:val="0"/>
          <w:marTop w:val="0"/>
          <w:marBottom w:val="0"/>
          <w:divBdr>
            <w:top w:val="none" w:sz="0" w:space="0" w:color="auto"/>
            <w:left w:val="none" w:sz="0" w:space="0" w:color="auto"/>
            <w:bottom w:val="none" w:sz="0" w:space="0" w:color="auto"/>
            <w:right w:val="none" w:sz="0" w:space="0" w:color="auto"/>
          </w:divBdr>
        </w:div>
        <w:div w:id="148139411">
          <w:marLeft w:val="0"/>
          <w:marRight w:val="0"/>
          <w:marTop w:val="0"/>
          <w:marBottom w:val="0"/>
          <w:divBdr>
            <w:top w:val="none" w:sz="0" w:space="0" w:color="auto"/>
            <w:left w:val="none" w:sz="0" w:space="0" w:color="auto"/>
            <w:bottom w:val="none" w:sz="0" w:space="0" w:color="auto"/>
            <w:right w:val="none" w:sz="0" w:space="0" w:color="auto"/>
          </w:divBdr>
        </w:div>
        <w:div w:id="1381326438">
          <w:marLeft w:val="0"/>
          <w:marRight w:val="0"/>
          <w:marTop w:val="0"/>
          <w:marBottom w:val="0"/>
          <w:divBdr>
            <w:top w:val="none" w:sz="0" w:space="0" w:color="auto"/>
            <w:left w:val="none" w:sz="0" w:space="0" w:color="auto"/>
            <w:bottom w:val="none" w:sz="0" w:space="0" w:color="auto"/>
            <w:right w:val="none" w:sz="0" w:space="0" w:color="auto"/>
          </w:divBdr>
        </w:div>
        <w:div w:id="403340301">
          <w:marLeft w:val="0"/>
          <w:marRight w:val="0"/>
          <w:marTop w:val="0"/>
          <w:marBottom w:val="0"/>
          <w:divBdr>
            <w:top w:val="none" w:sz="0" w:space="0" w:color="auto"/>
            <w:left w:val="none" w:sz="0" w:space="0" w:color="auto"/>
            <w:bottom w:val="none" w:sz="0" w:space="0" w:color="auto"/>
            <w:right w:val="none" w:sz="0" w:space="0" w:color="auto"/>
          </w:divBdr>
        </w:div>
        <w:div w:id="594174013">
          <w:marLeft w:val="0"/>
          <w:marRight w:val="0"/>
          <w:marTop w:val="0"/>
          <w:marBottom w:val="0"/>
          <w:divBdr>
            <w:top w:val="none" w:sz="0" w:space="0" w:color="auto"/>
            <w:left w:val="none" w:sz="0" w:space="0" w:color="auto"/>
            <w:bottom w:val="none" w:sz="0" w:space="0" w:color="auto"/>
            <w:right w:val="none" w:sz="0" w:space="0" w:color="auto"/>
          </w:divBdr>
        </w:div>
        <w:div w:id="373163906">
          <w:marLeft w:val="0"/>
          <w:marRight w:val="0"/>
          <w:marTop w:val="0"/>
          <w:marBottom w:val="0"/>
          <w:divBdr>
            <w:top w:val="none" w:sz="0" w:space="0" w:color="auto"/>
            <w:left w:val="none" w:sz="0" w:space="0" w:color="auto"/>
            <w:bottom w:val="none" w:sz="0" w:space="0" w:color="auto"/>
            <w:right w:val="none" w:sz="0" w:space="0" w:color="auto"/>
          </w:divBdr>
        </w:div>
        <w:div w:id="240680725">
          <w:marLeft w:val="0"/>
          <w:marRight w:val="0"/>
          <w:marTop w:val="0"/>
          <w:marBottom w:val="0"/>
          <w:divBdr>
            <w:top w:val="none" w:sz="0" w:space="0" w:color="auto"/>
            <w:left w:val="none" w:sz="0" w:space="0" w:color="auto"/>
            <w:bottom w:val="none" w:sz="0" w:space="0" w:color="auto"/>
            <w:right w:val="none" w:sz="0" w:space="0" w:color="auto"/>
          </w:divBdr>
        </w:div>
        <w:div w:id="2016305616">
          <w:marLeft w:val="0"/>
          <w:marRight w:val="0"/>
          <w:marTop w:val="0"/>
          <w:marBottom w:val="0"/>
          <w:divBdr>
            <w:top w:val="none" w:sz="0" w:space="0" w:color="auto"/>
            <w:left w:val="none" w:sz="0" w:space="0" w:color="auto"/>
            <w:bottom w:val="none" w:sz="0" w:space="0" w:color="auto"/>
            <w:right w:val="none" w:sz="0" w:space="0" w:color="auto"/>
          </w:divBdr>
        </w:div>
        <w:div w:id="307394751">
          <w:marLeft w:val="0"/>
          <w:marRight w:val="0"/>
          <w:marTop w:val="0"/>
          <w:marBottom w:val="0"/>
          <w:divBdr>
            <w:top w:val="none" w:sz="0" w:space="0" w:color="auto"/>
            <w:left w:val="none" w:sz="0" w:space="0" w:color="auto"/>
            <w:bottom w:val="none" w:sz="0" w:space="0" w:color="auto"/>
            <w:right w:val="none" w:sz="0" w:space="0" w:color="auto"/>
          </w:divBdr>
        </w:div>
        <w:div w:id="1572734839">
          <w:marLeft w:val="0"/>
          <w:marRight w:val="0"/>
          <w:marTop w:val="0"/>
          <w:marBottom w:val="0"/>
          <w:divBdr>
            <w:top w:val="none" w:sz="0" w:space="0" w:color="auto"/>
            <w:left w:val="none" w:sz="0" w:space="0" w:color="auto"/>
            <w:bottom w:val="none" w:sz="0" w:space="0" w:color="auto"/>
            <w:right w:val="none" w:sz="0" w:space="0" w:color="auto"/>
          </w:divBdr>
        </w:div>
        <w:div w:id="2020345926">
          <w:marLeft w:val="0"/>
          <w:marRight w:val="0"/>
          <w:marTop w:val="0"/>
          <w:marBottom w:val="0"/>
          <w:divBdr>
            <w:top w:val="none" w:sz="0" w:space="0" w:color="auto"/>
            <w:left w:val="none" w:sz="0" w:space="0" w:color="auto"/>
            <w:bottom w:val="none" w:sz="0" w:space="0" w:color="auto"/>
            <w:right w:val="none" w:sz="0" w:space="0" w:color="auto"/>
          </w:divBdr>
        </w:div>
        <w:div w:id="1967154611">
          <w:marLeft w:val="0"/>
          <w:marRight w:val="0"/>
          <w:marTop w:val="0"/>
          <w:marBottom w:val="0"/>
          <w:divBdr>
            <w:top w:val="none" w:sz="0" w:space="0" w:color="auto"/>
            <w:left w:val="none" w:sz="0" w:space="0" w:color="auto"/>
            <w:bottom w:val="none" w:sz="0" w:space="0" w:color="auto"/>
            <w:right w:val="none" w:sz="0" w:space="0" w:color="auto"/>
          </w:divBdr>
        </w:div>
        <w:div w:id="895890966">
          <w:marLeft w:val="0"/>
          <w:marRight w:val="0"/>
          <w:marTop w:val="0"/>
          <w:marBottom w:val="0"/>
          <w:divBdr>
            <w:top w:val="none" w:sz="0" w:space="0" w:color="auto"/>
            <w:left w:val="none" w:sz="0" w:space="0" w:color="auto"/>
            <w:bottom w:val="none" w:sz="0" w:space="0" w:color="auto"/>
            <w:right w:val="none" w:sz="0" w:space="0" w:color="auto"/>
          </w:divBdr>
        </w:div>
        <w:div w:id="92096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25</Pages>
  <Words>7427</Words>
  <Characters>42337</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Учтель</dc:creator>
  <cp:lastModifiedBy>Учитель</cp:lastModifiedBy>
  <cp:revision>11</cp:revision>
  <cp:lastPrinted>2021-11-03T07:42:00Z</cp:lastPrinted>
  <dcterms:created xsi:type="dcterms:W3CDTF">2020-09-24T11:41:00Z</dcterms:created>
  <dcterms:modified xsi:type="dcterms:W3CDTF">2021-11-17T06:53:00Z</dcterms:modified>
</cp:coreProperties>
</file>